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E4EE" w14:textId="77777777" w:rsidR="00C2102D" w:rsidRDefault="00C2102D" w:rsidP="00C2102D">
      <w:pPr>
        <w:spacing w:after="0"/>
        <w:rPr>
          <w:b/>
          <w:sz w:val="24"/>
          <w:szCs w:val="24"/>
        </w:rPr>
      </w:pPr>
    </w:p>
    <w:p w14:paraId="065D60B9" w14:textId="77777777" w:rsidR="006A2D67" w:rsidRDefault="006A2D67" w:rsidP="000A4228">
      <w:pPr>
        <w:jc w:val="center"/>
        <w:rPr>
          <w:rFonts w:ascii="Arial" w:hAnsi="Arial" w:cs="Arial"/>
          <w:b/>
          <w:sz w:val="28"/>
          <w:szCs w:val="28"/>
        </w:rPr>
      </w:pPr>
    </w:p>
    <w:p w14:paraId="1E690C13" w14:textId="69F8BC51" w:rsidR="000A4228" w:rsidRPr="006A2D67" w:rsidRDefault="000A4228" w:rsidP="000A4228">
      <w:pPr>
        <w:jc w:val="center"/>
        <w:rPr>
          <w:rFonts w:ascii="Arial" w:hAnsi="Arial" w:cs="Arial"/>
          <w:b/>
          <w:sz w:val="28"/>
          <w:szCs w:val="28"/>
          <w:highlight w:val="yellow"/>
        </w:rPr>
      </w:pPr>
      <w:r w:rsidRPr="006A2D67">
        <w:rPr>
          <w:rFonts w:ascii="Arial" w:hAnsi="Arial" w:cs="Arial"/>
          <w:b/>
          <w:sz w:val="28"/>
          <w:szCs w:val="28"/>
          <w:highlight w:val="yellow"/>
        </w:rPr>
        <w:t>Moral Claims</w:t>
      </w:r>
    </w:p>
    <w:p w14:paraId="3F00E6E1" w14:textId="77777777" w:rsidR="000A4228" w:rsidRPr="00C80642" w:rsidRDefault="000A4228" w:rsidP="000A4228">
      <w:pPr>
        <w:jc w:val="center"/>
        <w:rPr>
          <w:rFonts w:ascii="Arial" w:hAnsi="Arial" w:cs="Arial"/>
          <w:b/>
          <w:sz w:val="28"/>
          <w:szCs w:val="28"/>
        </w:rPr>
      </w:pPr>
      <w:r w:rsidRPr="006A2D67">
        <w:rPr>
          <w:rFonts w:ascii="Arial" w:hAnsi="Arial" w:cs="Arial"/>
          <w:b/>
          <w:sz w:val="28"/>
          <w:szCs w:val="28"/>
          <w:highlight w:val="yellow"/>
        </w:rPr>
        <w:t>Water/Sewer Residential Claims Policy</w:t>
      </w:r>
    </w:p>
    <w:p w14:paraId="20F95839" w14:textId="5B4A2537" w:rsidR="000A4228" w:rsidRDefault="000A4228" w:rsidP="000A4228">
      <w:pPr>
        <w:rPr>
          <w:rFonts w:ascii="Arial" w:hAnsi="Arial" w:cs="Arial"/>
        </w:rPr>
      </w:pPr>
      <w:r w:rsidRPr="00C80642">
        <w:rPr>
          <w:rFonts w:ascii="Arial" w:hAnsi="Arial" w:cs="Arial"/>
        </w:rPr>
        <w:t xml:space="preserve">The purpose of this </w:t>
      </w:r>
      <w:r w:rsidR="004215DE">
        <w:rPr>
          <w:rFonts w:ascii="Arial" w:hAnsi="Arial" w:cs="Arial"/>
        </w:rPr>
        <w:t>p</w:t>
      </w:r>
      <w:r w:rsidRPr="00C80642">
        <w:rPr>
          <w:rFonts w:ascii="Arial" w:hAnsi="Arial" w:cs="Arial"/>
        </w:rPr>
        <w:t xml:space="preserve">olicy is to establish standard procedures and to ensure consistency in the handling of all residential claims that arise from sanitary sewer </w:t>
      </w:r>
      <w:r>
        <w:rPr>
          <w:rFonts w:ascii="Arial" w:hAnsi="Arial" w:cs="Arial"/>
        </w:rPr>
        <w:t xml:space="preserve">or storm water </w:t>
      </w:r>
      <w:r w:rsidRPr="00C80642">
        <w:rPr>
          <w:rFonts w:ascii="Arial" w:hAnsi="Arial" w:cs="Arial"/>
        </w:rPr>
        <w:t xml:space="preserve">backups, water main breaks, surface flooding, etc.  </w:t>
      </w:r>
      <w:r w:rsidRPr="00987047">
        <w:rPr>
          <w:rFonts w:ascii="Arial" w:hAnsi="Arial" w:cs="Arial"/>
        </w:rPr>
        <w:t xml:space="preserve">Moral Claims must be filed in a timely manner. </w:t>
      </w:r>
      <w:r>
        <w:rPr>
          <w:rFonts w:ascii="Arial" w:hAnsi="Arial" w:cs="Arial"/>
        </w:rPr>
        <w:t xml:space="preserve"> The city will not consider any claim that is not filed within 60 days of the incident. </w:t>
      </w:r>
      <w:r w:rsidRPr="00C80642">
        <w:rPr>
          <w:rFonts w:ascii="Arial" w:hAnsi="Arial" w:cs="Arial"/>
        </w:rPr>
        <w:t xml:space="preserve">The resident is responsible for filing a claim with their insurance carrier before filing a claim with the City.  The insurance carrier of the City of </w:t>
      </w:r>
      <w:smartTag w:uri="urn:schemas-microsoft-com:office:smarttags" w:element="place">
        <w:smartTag w:uri="urn:schemas-microsoft-com:office:smarttags" w:element="City">
          <w:r w:rsidRPr="00C80642">
            <w:rPr>
              <w:rFonts w:ascii="Arial" w:hAnsi="Arial" w:cs="Arial"/>
            </w:rPr>
            <w:t>Ravenna</w:t>
          </w:r>
        </w:smartTag>
      </w:smartTag>
      <w:r w:rsidRPr="00C80642">
        <w:rPr>
          <w:rFonts w:ascii="Arial" w:hAnsi="Arial" w:cs="Arial"/>
        </w:rPr>
        <w:t xml:space="preserve"> will always be the next avenue of recourse for property owners in the event of a loss. Should the claim be denied by the insurance carrier of the City of Ravenna, the City will then consider providing some financial relief to the resident in an amount up to the maximum allo</w:t>
      </w:r>
      <w:r>
        <w:rPr>
          <w:rFonts w:ascii="Arial" w:hAnsi="Arial" w:cs="Arial"/>
        </w:rPr>
        <w:t>wable by ordinance ($2,0</w:t>
      </w:r>
      <w:r w:rsidRPr="00C80642">
        <w:rPr>
          <w:rFonts w:ascii="Arial" w:hAnsi="Arial" w:cs="Arial"/>
        </w:rPr>
        <w:t xml:space="preserve">00.00).  The attached Moral Claim Form </w:t>
      </w:r>
      <w:r w:rsidRPr="001B53DD">
        <w:rPr>
          <w:rFonts w:ascii="Arial" w:hAnsi="Arial" w:cs="Arial"/>
          <w:u w:val="single"/>
        </w:rPr>
        <w:t>will</w:t>
      </w:r>
      <w:r w:rsidRPr="00C80642">
        <w:rPr>
          <w:rFonts w:ascii="Arial" w:hAnsi="Arial" w:cs="Arial"/>
        </w:rPr>
        <w:t xml:space="preserve"> be completed </w:t>
      </w:r>
      <w:r>
        <w:rPr>
          <w:rFonts w:ascii="Arial" w:hAnsi="Arial" w:cs="Arial"/>
        </w:rPr>
        <w:t xml:space="preserve">by the resident </w:t>
      </w:r>
      <w:r w:rsidRPr="00C80642">
        <w:rPr>
          <w:rFonts w:ascii="Arial" w:hAnsi="Arial" w:cs="Arial"/>
        </w:rPr>
        <w:t xml:space="preserve">in its entirety and all supporting documentation (i.e. City </w:t>
      </w:r>
      <w:r>
        <w:rPr>
          <w:rFonts w:ascii="Arial" w:hAnsi="Arial" w:cs="Arial"/>
        </w:rPr>
        <w:t xml:space="preserve">Moral Claim, </w:t>
      </w:r>
      <w:r w:rsidR="001B53DD">
        <w:rPr>
          <w:rFonts w:ascii="Arial" w:hAnsi="Arial" w:cs="Arial"/>
        </w:rPr>
        <w:t xml:space="preserve">Water/Sewer Backup </w:t>
      </w:r>
      <w:r w:rsidRPr="00C80642">
        <w:rPr>
          <w:rFonts w:ascii="Arial" w:hAnsi="Arial" w:cs="Arial"/>
        </w:rPr>
        <w:t xml:space="preserve">Incident Report, photos, etc.) attached, before any consideration will be given to a </w:t>
      </w:r>
      <w:r w:rsidR="001B53DD">
        <w:rPr>
          <w:rFonts w:ascii="Arial" w:hAnsi="Arial" w:cs="Arial"/>
        </w:rPr>
        <w:t xml:space="preserve">moral </w:t>
      </w:r>
      <w:r w:rsidRPr="00C80642">
        <w:rPr>
          <w:rFonts w:ascii="Arial" w:hAnsi="Arial" w:cs="Arial"/>
        </w:rPr>
        <w:t xml:space="preserve">claim request. Additionally, the following steps are established as the official procedure for handling all the </w:t>
      </w:r>
      <w:proofErr w:type="gramStart"/>
      <w:r w:rsidRPr="00C80642">
        <w:rPr>
          <w:rFonts w:ascii="Arial" w:hAnsi="Arial" w:cs="Arial"/>
        </w:rPr>
        <w:t>aforementioned incidents</w:t>
      </w:r>
      <w:proofErr w:type="gramEnd"/>
      <w:r w:rsidRPr="00C80642">
        <w:rPr>
          <w:rFonts w:ascii="Arial" w:hAnsi="Arial" w:cs="Arial"/>
        </w:rPr>
        <w:t xml:space="preserve"> and claims:</w:t>
      </w:r>
    </w:p>
    <w:p w14:paraId="530AA61C" w14:textId="25367D4E" w:rsidR="0092434D" w:rsidRDefault="000A4228" w:rsidP="000A4228">
      <w:pPr>
        <w:numPr>
          <w:ilvl w:val="0"/>
          <w:numId w:val="11"/>
        </w:numPr>
        <w:spacing w:after="0" w:line="240" w:lineRule="auto"/>
        <w:rPr>
          <w:rFonts w:ascii="Arial" w:hAnsi="Arial" w:cs="Arial"/>
        </w:rPr>
      </w:pPr>
      <w:r w:rsidRPr="00C80642">
        <w:rPr>
          <w:rFonts w:ascii="Arial" w:hAnsi="Arial" w:cs="Arial"/>
        </w:rPr>
        <w:t xml:space="preserve">The city </w:t>
      </w:r>
      <w:r w:rsidR="00B94682" w:rsidRPr="00C80642">
        <w:rPr>
          <w:rFonts w:ascii="Arial" w:hAnsi="Arial" w:cs="Arial"/>
        </w:rPr>
        <w:t>has been</w:t>
      </w:r>
      <w:r w:rsidRPr="00C80642">
        <w:rPr>
          <w:rFonts w:ascii="Arial" w:hAnsi="Arial" w:cs="Arial"/>
        </w:rPr>
        <w:t xml:space="preserve"> notified of a problem</w:t>
      </w:r>
      <w:r>
        <w:rPr>
          <w:rFonts w:ascii="Arial" w:hAnsi="Arial" w:cs="Arial"/>
        </w:rPr>
        <w:t xml:space="preserve"> </w:t>
      </w:r>
      <w:proofErr w:type="gramStart"/>
      <w:r>
        <w:rPr>
          <w:rFonts w:ascii="Arial" w:hAnsi="Arial" w:cs="Arial"/>
        </w:rPr>
        <w:t>in</w:t>
      </w:r>
      <w:proofErr w:type="gramEnd"/>
      <w:r>
        <w:rPr>
          <w:rFonts w:ascii="Arial" w:hAnsi="Arial" w:cs="Arial"/>
        </w:rPr>
        <w:t xml:space="preserve"> our main line</w:t>
      </w:r>
      <w:r w:rsidRPr="00C80642">
        <w:rPr>
          <w:rFonts w:ascii="Arial" w:hAnsi="Arial" w:cs="Arial"/>
        </w:rPr>
        <w:t>.</w:t>
      </w:r>
      <w:r>
        <w:rPr>
          <w:rFonts w:ascii="Arial" w:hAnsi="Arial" w:cs="Arial"/>
        </w:rPr>
        <w:t xml:space="preserve"> (NOTE:  First line of defense</w:t>
      </w:r>
      <w:r w:rsidR="00B94682">
        <w:rPr>
          <w:rFonts w:ascii="Arial" w:hAnsi="Arial" w:cs="Arial"/>
        </w:rPr>
        <w:t xml:space="preserve"> for </w:t>
      </w:r>
      <w:r w:rsidR="00B32273">
        <w:rPr>
          <w:rFonts w:ascii="Arial" w:hAnsi="Arial" w:cs="Arial"/>
        </w:rPr>
        <w:t>residents</w:t>
      </w:r>
      <w:r>
        <w:rPr>
          <w:rFonts w:ascii="Arial" w:hAnsi="Arial" w:cs="Arial"/>
        </w:rPr>
        <w:t xml:space="preserve"> in a sewer back-up situation is to call a plumber to inspect the residential line including their lateral and up to the wye.) </w:t>
      </w:r>
    </w:p>
    <w:p w14:paraId="5126F917" w14:textId="3239E9A8" w:rsidR="006A2D67" w:rsidRDefault="0092434D" w:rsidP="0092434D">
      <w:pPr>
        <w:pStyle w:val="ListParagraph"/>
        <w:numPr>
          <w:ilvl w:val="0"/>
          <w:numId w:val="12"/>
        </w:numPr>
        <w:spacing w:after="0" w:line="240" w:lineRule="auto"/>
        <w:rPr>
          <w:rFonts w:ascii="Arial" w:hAnsi="Arial" w:cs="Arial"/>
        </w:rPr>
      </w:pPr>
      <w:r>
        <w:rPr>
          <w:rFonts w:ascii="Arial" w:hAnsi="Arial" w:cs="Arial"/>
        </w:rPr>
        <w:t>Notifications</w:t>
      </w:r>
      <w:r w:rsidR="006A2D67">
        <w:rPr>
          <w:rFonts w:ascii="Arial" w:hAnsi="Arial" w:cs="Arial"/>
        </w:rPr>
        <w:t xml:space="preserve"> </w:t>
      </w:r>
      <w:r w:rsidR="003522BD">
        <w:rPr>
          <w:rFonts w:ascii="Arial" w:hAnsi="Arial" w:cs="Arial"/>
        </w:rPr>
        <w:t xml:space="preserve">of backups </w:t>
      </w:r>
      <w:r w:rsidR="006A2D67">
        <w:rPr>
          <w:rFonts w:ascii="Arial" w:hAnsi="Arial" w:cs="Arial"/>
        </w:rPr>
        <w:t xml:space="preserve">from residents during working hours will be made </w:t>
      </w:r>
      <w:r w:rsidR="00873138">
        <w:rPr>
          <w:rFonts w:ascii="Arial" w:hAnsi="Arial" w:cs="Arial"/>
        </w:rPr>
        <w:t xml:space="preserve">or directed </w:t>
      </w:r>
      <w:r w:rsidR="006A2D67">
        <w:rPr>
          <w:rFonts w:ascii="Arial" w:hAnsi="Arial" w:cs="Arial"/>
        </w:rPr>
        <w:t>to City Hall and/or the Street Department.</w:t>
      </w:r>
    </w:p>
    <w:p w14:paraId="3DA03983" w14:textId="7D49C4E9" w:rsidR="000A4228" w:rsidRPr="0092434D" w:rsidRDefault="006A2D67" w:rsidP="0092434D">
      <w:pPr>
        <w:pStyle w:val="ListParagraph"/>
        <w:numPr>
          <w:ilvl w:val="0"/>
          <w:numId w:val="12"/>
        </w:numPr>
        <w:spacing w:after="0" w:line="240" w:lineRule="auto"/>
        <w:rPr>
          <w:rFonts w:ascii="Arial" w:hAnsi="Arial" w:cs="Arial"/>
        </w:rPr>
      </w:pPr>
      <w:r>
        <w:rPr>
          <w:rFonts w:ascii="Arial" w:hAnsi="Arial" w:cs="Arial"/>
        </w:rPr>
        <w:t xml:space="preserve">Notifications </w:t>
      </w:r>
      <w:r w:rsidR="003522BD">
        <w:rPr>
          <w:rFonts w:ascii="Arial" w:hAnsi="Arial" w:cs="Arial"/>
        </w:rPr>
        <w:t xml:space="preserve">of backups </w:t>
      </w:r>
      <w:r>
        <w:rPr>
          <w:rFonts w:ascii="Arial" w:hAnsi="Arial" w:cs="Arial"/>
        </w:rPr>
        <w:t xml:space="preserve">from residents that are made to Police Dispatch during non-working hours will be relayed to the Street Department for proper response and follow-up.    </w:t>
      </w:r>
    </w:p>
    <w:p w14:paraId="46CB18AD" w14:textId="77777777" w:rsidR="000A4228" w:rsidRPr="00C80642" w:rsidRDefault="000A4228" w:rsidP="000A4228">
      <w:pPr>
        <w:ind w:left="360"/>
        <w:rPr>
          <w:rFonts w:ascii="Arial" w:hAnsi="Arial" w:cs="Arial"/>
        </w:rPr>
      </w:pPr>
    </w:p>
    <w:p w14:paraId="787E86A0" w14:textId="201ECDB6" w:rsidR="000A4228" w:rsidRDefault="000A4228" w:rsidP="000A4228">
      <w:pPr>
        <w:numPr>
          <w:ilvl w:val="0"/>
          <w:numId w:val="11"/>
        </w:numPr>
        <w:spacing w:after="0" w:line="240" w:lineRule="auto"/>
        <w:rPr>
          <w:rFonts w:ascii="Arial" w:hAnsi="Arial" w:cs="Arial"/>
        </w:rPr>
      </w:pPr>
      <w:r w:rsidRPr="00C80642">
        <w:rPr>
          <w:rFonts w:ascii="Arial" w:hAnsi="Arial" w:cs="Arial"/>
        </w:rPr>
        <w:t xml:space="preserve">City </w:t>
      </w:r>
      <w:r>
        <w:rPr>
          <w:rFonts w:ascii="Arial" w:hAnsi="Arial" w:cs="Arial"/>
        </w:rPr>
        <w:t xml:space="preserve">Street Department </w:t>
      </w:r>
      <w:r w:rsidRPr="00C80642">
        <w:rPr>
          <w:rFonts w:ascii="Arial" w:hAnsi="Arial" w:cs="Arial"/>
        </w:rPr>
        <w:t xml:space="preserve">personnel </w:t>
      </w:r>
      <w:r>
        <w:rPr>
          <w:rFonts w:ascii="Arial" w:hAnsi="Arial" w:cs="Arial"/>
        </w:rPr>
        <w:t xml:space="preserve">will </w:t>
      </w:r>
      <w:r w:rsidRPr="00C80642">
        <w:rPr>
          <w:rFonts w:ascii="Arial" w:hAnsi="Arial" w:cs="Arial"/>
        </w:rPr>
        <w:t xml:space="preserve">report to the site and attempt to determine the cause of the problem.  They will take immediate action to provide remedial aid to the residents to the extent that it is possible.  The remedy of any problems caused on or within the private property of a residence will remain the responsibility of the resident.  </w:t>
      </w:r>
      <w:r w:rsidRPr="00C80642">
        <w:rPr>
          <w:rFonts w:ascii="Arial" w:hAnsi="Arial" w:cs="Arial"/>
        </w:rPr>
        <w:lastRenderedPageBreak/>
        <w:t>City personnel will not perform work on private property</w:t>
      </w:r>
      <w:r>
        <w:rPr>
          <w:rFonts w:ascii="Arial" w:hAnsi="Arial" w:cs="Arial"/>
        </w:rPr>
        <w:t xml:space="preserve"> (except in extreme emergencies, in which case City personnel may </w:t>
      </w:r>
      <w:proofErr w:type="gramStart"/>
      <w:r>
        <w:rPr>
          <w:rFonts w:ascii="Arial" w:hAnsi="Arial" w:cs="Arial"/>
        </w:rPr>
        <w:t xml:space="preserve">help </w:t>
      </w:r>
      <w:r w:rsidR="006A2D67">
        <w:rPr>
          <w:rFonts w:ascii="Arial" w:hAnsi="Arial" w:cs="Arial"/>
        </w:rPr>
        <w:t>out</w:t>
      </w:r>
      <w:proofErr w:type="gramEnd"/>
      <w:r w:rsidR="006A2D67">
        <w:rPr>
          <w:rFonts w:ascii="Arial" w:hAnsi="Arial" w:cs="Arial"/>
        </w:rPr>
        <w:t xml:space="preserve"> </w:t>
      </w:r>
      <w:r>
        <w:rPr>
          <w:rFonts w:ascii="Arial" w:hAnsi="Arial" w:cs="Arial"/>
        </w:rPr>
        <w:t>a property owner)</w:t>
      </w:r>
      <w:r w:rsidRPr="00C80642">
        <w:rPr>
          <w:rFonts w:ascii="Arial" w:hAnsi="Arial" w:cs="Arial"/>
        </w:rPr>
        <w:t xml:space="preserve">.  City personnel will restore </w:t>
      </w:r>
      <w:r>
        <w:rPr>
          <w:rFonts w:ascii="Arial" w:hAnsi="Arial" w:cs="Arial"/>
        </w:rPr>
        <w:t>all C</w:t>
      </w:r>
      <w:r w:rsidRPr="00C80642">
        <w:rPr>
          <w:rFonts w:ascii="Arial" w:hAnsi="Arial" w:cs="Arial"/>
        </w:rPr>
        <w:t xml:space="preserve">ity owned infrastructure within the right-of-way to proper operating order as soon as </w:t>
      </w:r>
      <w:r w:rsidR="006A2D67">
        <w:rPr>
          <w:rFonts w:ascii="Arial" w:hAnsi="Arial" w:cs="Arial"/>
        </w:rPr>
        <w:t xml:space="preserve">it </w:t>
      </w:r>
      <w:r w:rsidRPr="00C80642">
        <w:rPr>
          <w:rFonts w:ascii="Arial" w:hAnsi="Arial" w:cs="Arial"/>
        </w:rPr>
        <w:t xml:space="preserve">is reasonably possible. </w:t>
      </w:r>
    </w:p>
    <w:p w14:paraId="28FFA9E7" w14:textId="77777777" w:rsidR="000A4228" w:rsidRDefault="000A4228" w:rsidP="000A4228">
      <w:pPr>
        <w:rPr>
          <w:rFonts w:ascii="Arial" w:hAnsi="Arial" w:cs="Arial"/>
        </w:rPr>
      </w:pPr>
      <w:r w:rsidRPr="00C80642">
        <w:rPr>
          <w:rFonts w:ascii="Arial" w:hAnsi="Arial" w:cs="Arial"/>
        </w:rPr>
        <w:t xml:space="preserve"> </w:t>
      </w:r>
    </w:p>
    <w:p w14:paraId="7325CD78" w14:textId="77777777" w:rsidR="000A4228" w:rsidRPr="00C80642" w:rsidRDefault="000A4228" w:rsidP="000A4228">
      <w:pPr>
        <w:numPr>
          <w:ilvl w:val="0"/>
          <w:numId w:val="11"/>
        </w:numPr>
        <w:spacing w:after="0" w:line="240" w:lineRule="auto"/>
        <w:rPr>
          <w:rFonts w:ascii="Arial" w:hAnsi="Arial" w:cs="Arial"/>
        </w:rPr>
      </w:pPr>
      <w:r w:rsidRPr="00C80642">
        <w:rPr>
          <w:rFonts w:ascii="Arial" w:hAnsi="Arial" w:cs="Arial"/>
        </w:rPr>
        <w:t>City personnel, with the permission of the property owner, will inspect and confirm any known damage to private property.</w:t>
      </w:r>
      <w:r>
        <w:rPr>
          <w:rFonts w:ascii="Arial" w:hAnsi="Arial" w:cs="Arial"/>
        </w:rPr>
        <w:t xml:space="preserve"> </w:t>
      </w:r>
      <w:r w:rsidRPr="00C80642">
        <w:rPr>
          <w:rFonts w:ascii="Arial" w:hAnsi="Arial" w:cs="Arial"/>
        </w:rPr>
        <w:t xml:space="preserve"> A </w:t>
      </w:r>
      <w:r>
        <w:rPr>
          <w:rFonts w:ascii="Arial" w:hAnsi="Arial" w:cs="Arial"/>
        </w:rPr>
        <w:t>water/sewer backup i</w:t>
      </w:r>
      <w:r w:rsidRPr="00C80642">
        <w:rPr>
          <w:rFonts w:ascii="Arial" w:hAnsi="Arial" w:cs="Arial"/>
        </w:rPr>
        <w:t xml:space="preserve">ncident </w:t>
      </w:r>
      <w:r>
        <w:rPr>
          <w:rFonts w:ascii="Arial" w:hAnsi="Arial" w:cs="Arial"/>
        </w:rPr>
        <w:t>r</w:t>
      </w:r>
      <w:r w:rsidRPr="00C80642">
        <w:rPr>
          <w:rFonts w:ascii="Arial" w:hAnsi="Arial" w:cs="Arial"/>
        </w:rPr>
        <w:t xml:space="preserve">eport will be completed by </w:t>
      </w:r>
      <w:r>
        <w:rPr>
          <w:rFonts w:ascii="Arial" w:hAnsi="Arial" w:cs="Arial"/>
        </w:rPr>
        <w:t>C</w:t>
      </w:r>
      <w:r w:rsidRPr="00C80642">
        <w:rPr>
          <w:rFonts w:ascii="Arial" w:hAnsi="Arial" w:cs="Arial"/>
        </w:rPr>
        <w:t xml:space="preserve">ity </w:t>
      </w:r>
      <w:r>
        <w:rPr>
          <w:rFonts w:ascii="Arial" w:hAnsi="Arial" w:cs="Arial"/>
        </w:rPr>
        <w:t xml:space="preserve">Street Department </w:t>
      </w:r>
      <w:r w:rsidRPr="00C80642">
        <w:rPr>
          <w:rFonts w:ascii="Arial" w:hAnsi="Arial" w:cs="Arial"/>
        </w:rPr>
        <w:t xml:space="preserve">personnel and submitted to the </w:t>
      </w:r>
      <w:r>
        <w:rPr>
          <w:rFonts w:ascii="Arial" w:hAnsi="Arial" w:cs="Arial"/>
        </w:rPr>
        <w:t xml:space="preserve">Mayor and </w:t>
      </w:r>
      <w:r w:rsidRPr="00C80642">
        <w:rPr>
          <w:rFonts w:ascii="Arial" w:hAnsi="Arial" w:cs="Arial"/>
        </w:rPr>
        <w:t>Service Director within twenty-four hours</w:t>
      </w:r>
      <w:r>
        <w:rPr>
          <w:rFonts w:ascii="Arial" w:hAnsi="Arial" w:cs="Arial"/>
        </w:rPr>
        <w:t xml:space="preserve"> or on the next scheduled workday.</w:t>
      </w:r>
      <w:r w:rsidRPr="00C80642">
        <w:rPr>
          <w:rFonts w:ascii="Arial" w:hAnsi="Arial" w:cs="Arial"/>
        </w:rPr>
        <w:t xml:space="preserve"> The </w:t>
      </w:r>
      <w:r>
        <w:rPr>
          <w:rFonts w:ascii="Arial" w:hAnsi="Arial" w:cs="Arial"/>
        </w:rPr>
        <w:t xml:space="preserve">Backup </w:t>
      </w:r>
      <w:r w:rsidRPr="00C80642">
        <w:rPr>
          <w:rFonts w:ascii="Arial" w:hAnsi="Arial" w:cs="Arial"/>
        </w:rPr>
        <w:t xml:space="preserve">Incident Report will provide </w:t>
      </w:r>
      <w:r>
        <w:rPr>
          <w:rFonts w:ascii="Arial" w:hAnsi="Arial" w:cs="Arial"/>
        </w:rPr>
        <w:t xml:space="preserve">all residential information including owner(s) name, address, and </w:t>
      </w:r>
      <w:r w:rsidRPr="00C80642">
        <w:rPr>
          <w:rFonts w:ascii="Arial" w:hAnsi="Arial" w:cs="Arial"/>
        </w:rPr>
        <w:t xml:space="preserve">a chronology of the events and documentation of identified damage to private property. </w:t>
      </w:r>
      <w:r>
        <w:rPr>
          <w:rFonts w:ascii="Arial" w:hAnsi="Arial" w:cs="Arial"/>
        </w:rPr>
        <w:t>If a moral claim is to be considered by the City, access to the property must be provided by the property owner for the purposes of an inspection.  The denial of access to the property will result in the denial of a moral claim.</w:t>
      </w:r>
    </w:p>
    <w:p w14:paraId="0C486A89" w14:textId="77777777" w:rsidR="000A4228" w:rsidRDefault="000A4228" w:rsidP="000A4228">
      <w:pPr>
        <w:ind w:left="360"/>
        <w:rPr>
          <w:rFonts w:ascii="Arial" w:hAnsi="Arial" w:cs="Arial"/>
        </w:rPr>
      </w:pPr>
    </w:p>
    <w:p w14:paraId="512BB9A6" w14:textId="25C36033" w:rsidR="000A4228" w:rsidRDefault="000A4228" w:rsidP="000A4228">
      <w:pPr>
        <w:numPr>
          <w:ilvl w:val="0"/>
          <w:numId w:val="11"/>
        </w:numPr>
        <w:spacing w:after="0" w:line="240" w:lineRule="auto"/>
        <w:rPr>
          <w:rFonts w:ascii="Arial" w:hAnsi="Arial" w:cs="Arial"/>
        </w:rPr>
      </w:pPr>
      <w:r w:rsidRPr="00FF1713">
        <w:rPr>
          <w:rFonts w:ascii="Arial" w:hAnsi="Arial" w:cs="Arial"/>
        </w:rPr>
        <w:t xml:space="preserve">Where </w:t>
      </w:r>
      <w:r>
        <w:rPr>
          <w:rFonts w:ascii="Arial" w:hAnsi="Arial" w:cs="Arial"/>
        </w:rPr>
        <w:t xml:space="preserve">it is determined that </w:t>
      </w:r>
      <w:r w:rsidRPr="00FF1713">
        <w:rPr>
          <w:rFonts w:ascii="Arial" w:hAnsi="Arial" w:cs="Arial"/>
        </w:rPr>
        <w:t xml:space="preserve">damage to private property occurs, City of Ravenna </w:t>
      </w:r>
      <w:r>
        <w:rPr>
          <w:rFonts w:ascii="Arial" w:hAnsi="Arial" w:cs="Arial"/>
        </w:rPr>
        <w:t xml:space="preserve">Street Department or other </w:t>
      </w:r>
      <w:r w:rsidRPr="00FF1713">
        <w:rPr>
          <w:rFonts w:ascii="Arial" w:hAnsi="Arial" w:cs="Arial"/>
        </w:rPr>
        <w:t>personnel on the scene will inform the resident that they should contact their insurance carrier</w:t>
      </w:r>
      <w:r>
        <w:rPr>
          <w:rFonts w:ascii="Arial" w:hAnsi="Arial" w:cs="Arial"/>
        </w:rPr>
        <w:t xml:space="preserve"> and hand the resident a Moral Claim form to be completed and turned into </w:t>
      </w:r>
      <w:r w:rsidR="006A2D67">
        <w:rPr>
          <w:rFonts w:ascii="Arial" w:hAnsi="Arial" w:cs="Arial"/>
        </w:rPr>
        <w:t>C</w:t>
      </w:r>
      <w:r>
        <w:rPr>
          <w:rFonts w:ascii="Arial" w:hAnsi="Arial" w:cs="Arial"/>
        </w:rPr>
        <w:t xml:space="preserve">ity </w:t>
      </w:r>
      <w:r w:rsidR="006A2D67">
        <w:rPr>
          <w:rFonts w:ascii="Arial" w:hAnsi="Arial" w:cs="Arial"/>
        </w:rPr>
        <w:t>H</w:t>
      </w:r>
      <w:r>
        <w:rPr>
          <w:rFonts w:ascii="Arial" w:hAnsi="Arial" w:cs="Arial"/>
        </w:rPr>
        <w:t>all</w:t>
      </w:r>
      <w:r w:rsidRPr="00FF1713">
        <w:rPr>
          <w:rFonts w:ascii="Arial" w:hAnsi="Arial" w:cs="Arial"/>
        </w:rPr>
        <w:t xml:space="preserve">.  City personnel on the scene must never advise a property owner regarding liability.  If the private property owner requests contact information for the city, they should be advised to contact the office of the </w:t>
      </w:r>
      <w:r>
        <w:rPr>
          <w:rFonts w:ascii="Arial" w:hAnsi="Arial" w:cs="Arial"/>
        </w:rPr>
        <w:t>Mayor and</w:t>
      </w:r>
      <w:r w:rsidRPr="00FF1713">
        <w:rPr>
          <w:rFonts w:ascii="Arial" w:hAnsi="Arial" w:cs="Arial"/>
        </w:rPr>
        <w:t xml:space="preserve"> Service Director</w:t>
      </w:r>
      <w:r>
        <w:rPr>
          <w:rFonts w:ascii="Arial" w:hAnsi="Arial" w:cs="Arial"/>
        </w:rPr>
        <w:t xml:space="preserve"> at 330-296-6326</w:t>
      </w:r>
      <w:r w:rsidRPr="00FF1713">
        <w:rPr>
          <w:rFonts w:ascii="Arial" w:hAnsi="Arial" w:cs="Arial"/>
        </w:rPr>
        <w:t>.</w:t>
      </w:r>
    </w:p>
    <w:p w14:paraId="157DF1C5" w14:textId="77777777" w:rsidR="000A4228" w:rsidRPr="00FF1713" w:rsidRDefault="000A4228" w:rsidP="000A4228">
      <w:pPr>
        <w:ind w:left="720"/>
        <w:rPr>
          <w:rFonts w:ascii="Arial" w:hAnsi="Arial" w:cs="Arial"/>
        </w:rPr>
      </w:pPr>
    </w:p>
    <w:p w14:paraId="1BB0CB97" w14:textId="4FCC097E" w:rsidR="000A4228" w:rsidRPr="00C80642" w:rsidRDefault="000A4228" w:rsidP="000A4228">
      <w:pPr>
        <w:numPr>
          <w:ilvl w:val="0"/>
          <w:numId w:val="11"/>
        </w:numPr>
        <w:spacing w:after="0" w:line="240" w:lineRule="auto"/>
        <w:rPr>
          <w:rFonts w:ascii="Arial" w:hAnsi="Arial" w:cs="Arial"/>
        </w:rPr>
      </w:pPr>
      <w:r w:rsidRPr="00C80642">
        <w:rPr>
          <w:rFonts w:ascii="Arial" w:hAnsi="Arial" w:cs="Arial"/>
        </w:rPr>
        <w:t xml:space="preserve">When the </w:t>
      </w:r>
      <w:r>
        <w:rPr>
          <w:rFonts w:ascii="Arial" w:hAnsi="Arial" w:cs="Arial"/>
        </w:rPr>
        <w:t xml:space="preserve">Mayor or </w:t>
      </w:r>
      <w:r w:rsidRPr="00C80642">
        <w:rPr>
          <w:rFonts w:ascii="Arial" w:hAnsi="Arial" w:cs="Arial"/>
        </w:rPr>
        <w:t>Service Director</w:t>
      </w:r>
      <w:r>
        <w:rPr>
          <w:rFonts w:ascii="Arial" w:hAnsi="Arial" w:cs="Arial"/>
        </w:rPr>
        <w:t>’s office</w:t>
      </w:r>
      <w:r w:rsidRPr="00C80642">
        <w:rPr>
          <w:rFonts w:ascii="Arial" w:hAnsi="Arial" w:cs="Arial"/>
        </w:rPr>
        <w:t xml:space="preserve"> is contacted by a resident that believes the city is responsible for damage to their private property, the resident will be advised that they must provide </w:t>
      </w:r>
      <w:r w:rsidR="003522BD">
        <w:rPr>
          <w:rFonts w:ascii="Arial" w:hAnsi="Arial" w:cs="Arial"/>
        </w:rPr>
        <w:t xml:space="preserve">an incident Moral Claim form with </w:t>
      </w:r>
      <w:r w:rsidRPr="00C80642">
        <w:rPr>
          <w:rFonts w:ascii="Arial" w:hAnsi="Arial" w:cs="Arial"/>
        </w:rPr>
        <w:t>the following information, which will be submitted to the city’s insurance carrier:</w:t>
      </w:r>
    </w:p>
    <w:p w14:paraId="0DF0A8C9" w14:textId="1A3DD502" w:rsidR="003522BD" w:rsidRDefault="003522BD" w:rsidP="000A4228">
      <w:pPr>
        <w:numPr>
          <w:ilvl w:val="1"/>
          <w:numId w:val="11"/>
        </w:numPr>
        <w:spacing w:after="0" w:line="240" w:lineRule="auto"/>
        <w:rPr>
          <w:rFonts w:ascii="Arial" w:hAnsi="Arial" w:cs="Arial"/>
        </w:rPr>
      </w:pPr>
      <w:r>
        <w:rPr>
          <w:rFonts w:ascii="Arial" w:hAnsi="Arial" w:cs="Arial"/>
        </w:rPr>
        <w:t xml:space="preserve">Date/Time and description of incident. </w:t>
      </w:r>
    </w:p>
    <w:p w14:paraId="687F1C18" w14:textId="7AFB18BB" w:rsidR="000A4228" w:rsidRPr="00C80642" w:rsidRDefault="000A4228" w:rsidP="000A4228">
      <w:pPr>
        <w:numPr>
          <w:ilvl w:val="1"/>
          <w:numId w:val="11"/>
        </w:numPr>
        <w:spacing w:after="0" w:line="240" w:lineRule="auto"/>
        <w:rPr>
          <w:rFonts w:ascii="Arial" w:hAnsi="Arial" w:cs="Arial"/>
        </w:rPr>
      </w:pPr>
      <w:r w:rsidRPr="00C80642">
        <w:rPr>
          <w:rFonts w:ascii="Arial" w:hAnsi="Arial" w:cs="Arial"/>
        </w:rPr>
        <w:t>Name of homeowners insurance company</w:t>
      </w:r>
      <w:r>
        <w:rPr>
          <w:rFonts w:ascii="Arial" w:hAnsi="Arial" w:cs="Arial"/>
        </w:rPr>
        <w:t>.</w:t>
      </w:r>
    </w:p>
    <w:p w14:paraId="6F65C66B" w14:textId="77777777" w:rsidR="000A4228" w:rsidRPr="00C80642" w:rsidRDefault="000A4228" w:rsidP="000A4228">
      <w:pPr>
        <w:numPr>
          <w:ilvl w:val="1"/>
          <w:numId w:val="11"/>
        </w:numPr>
        <w:spacing w:after="0" w:line="240" w:lineRule="auto"/>
        <w:rPr>
          <w:rFonts w:ascii="Arial" w:hAnsi="Arial" w:cs="Arial"/>
        </w:rPr>
      </w:pPr>
      <w:r w:rsidRPr="00C80642">
        <w:rPr>
          <w:rFonts w:ascii="Arial" w:hAnsi="Arial" w:cs="Arial"/>
        </w:rPr>
        <w:t>Disposition of homeowners insurance claim</w:t>
      </w:r>
      <w:r>
        <w:rPr>
          <w:rFonts w:ascii="Arial" w:hAnsi="Arial" w:cs="Arial"/>
        </w:rPr>
        <w:t>.</w:t>
      </w:r>
    </w:p>
    <w:p w14:paraId="2E79E0D2" w14:textId="77777777" w:rsidR="000A4228" w:rsidRPr="00C80642" w:rsidRDefault="000A4228" w:rsidP="000A4228">
      <w:pPr>
        <w:numPr>
          <w:ilvl w:val="1"/>
          <w:numId w:val="11"/>
        </w:numPr>
        <w:spacing w:after="0" w:line="240" w:lineRule="auto"/>
        <w:rPr>
          <w:rFonts w:ascii="Arial" w:hAnsi="Arial" w:cs="Arial"/>
        </w:rPr>
      </w:pPr>
      <w:r w:rsidRPr="00C80642">
        <w:rPr>
          <w:rFonts w:ascii="Arial" w:hAnsi="Arial" w:cs="Arial"/>
        </w:rPr>
        <w:t>Itemized listing of damaged property including pictures</w:t>
      </w:r>
      <w:r>
        <w:rPr>
          <w:rFonts w:ascii="Arial" w:hAnsi="Arial" w:cs="Arial"/>
        </w:rPr>
        <w:t>.</w:t>
      </w:r>
      <w:r w:rsidRPr="00C80642">
        <w:rPr>
          <w:rFonts w:ascii="Arial" w:hAnsi="Arial" w:cs="Arial"/>
        </w:rPr>
        <w:t xml:space="preserve"> </w:t>
      </w:r>
    </w:p>
    <w:p w14:paraId="14B2AC23" w14:textId="77777777" w:rsidR="000A4228" w:rsidRDefault="000A4228" w:rsidP="000A4228">
      <w:pPr>
        <w:numPr>
          <w:ilvl w:val="1"/>
          <w:numId w:val="11"/>
        </w:numPr>
        <w:spacing w:after="0" w:line="240" w:lineRule="auto"/>
        <w:rPr>
          <w:rFonts w:ascii="Arial" w:hAnsi="Arial" w:cs="Arial"/>
        </w:rPr>
      </w:pPr>
      <w:r w:rsidRPr="00C80642">
        <w:rPr>
          <w:rFonts w:ascii="Arial" w:hAnsi="Arial" w:cs="Arial"/>
        </w:rPr>
        <w:t>All receipts for any expenses already paid that are related to claim</w:t>
      </w:r>
      <w:r>
        <w:rPr>
          <w:rFonts w:ascii="Arial" w:hAnsi="Arial" w:cs="Arial"/>
        </w:rPr>
        <w:t>.</w:t>
      </w:r>
    </w:p>
    <w:p w14:paraId="25827802" w14:textId="77777777" w:rsidR="000A4228" w:rsidRPr="00C80642" w:rsidRDefault="000A4228" w:rsidP="000A4228">
      <w:pPr>
        <w:ind w:left="1440"/>
        <w:rPr>
          <w:rFonts w:ascii="Arial" w:hAnsi="Arial" w:cs="Arial"/>
        </w:rPr>
      </w:pPr>
    </w:p>
    <w:p w14:paraId="1942AE89" w14:textId="77777777" w:rsidR="000A4228" w:rsidRPr="009B18C0" w:rsidRDefault="000A4228" w:rsidP="000A4228">
      <w:pPr>
        <w:numPr>
          <w:ilvl w:val="0"/>
          <w:numId w:val="11"/>
        </w:numPr>
        <w:spacing w:after="0" w:line="240" w:lineRule="auto"/>
        <w:rPr>
          <w:rFonts w:ascii="Arial" w:hAnsi="Arial" w:cs="Arial"/>
        </w:rPr>
      </w:pPr>
      <w:r w:rsidRPr="00C80642">
        <w:rPr>
          <w:rFonts w:ascii="Arial" w:hAnsi="Arial" w:cs="Arial"/>
        </w:rPr>
        <w:t xml:space="preserve">The </w:t>
      </w:r>
      <w:r>
        <w:rPr>
          <w:rFonts w:ascii="Arial" w:hAnsi="Arial" w:cs="Arial"/>
        </w:rPr>
        <w:t xml:space="preserve">Mayor and </w:t>
      </w:r>
      <w:r w:rsidRPr="00C80642">
        <w:rPr>
          <w:rFonts w:ascii="Arial" w:hAnsi="Arial" w:cs="Arial"/>
        </w:rPr>
        <w:t>Service Director</w:t>
      </w:r>
      <w:r>
        <w:rPr>
          <w:rFonts w:ascii="Arial" w:hAnsi="Arial" w:cs="Arial"/>
        </w:rPr>
        <w:t>’s office</w:t>
      </w:r>
      <w:r w:rsidRPr="00C80642">
        <w:rPr>
          <w:rFonts w:ascii="Arial" w:hAnsi="Arial" w:cs="Arial"/>
        </w:rPr>
        <w:t xml:space="preserve"> will document the information obtained from the property owner </w:t>
      </w:r>
      <w:r>
        <w:rPr>
          <w:rFonts w:ascii="Arial" w:hAnsi="Arial" w:cs="Arial"/>
        </w:rPr>
        <w:t xml:space="preserve">and once the incident </w:t>
      </w:r>
      <w:r w:rsidRPr="00C80642">
        <w:rPr>
          <w:rFonts w:ascii="Arial" w:hAnsi="Arial" w:cs="Arial"/>
        </w:rPr>
        <w:t>Moral Claims Form</w:t>
      </w:r>
      <w:r>
        <w:rPr>
          <w:rFonts w:ascii="Arial" w:hAnsi="Arial" w:cs="Arial"/>
        </w:rPr>
        <w:t xml:space="preserve"> is received from the resident and the city incident report is completed, we will include </w:t>
      </w:r>
      <w:r w:rsidRPr="00C80642">
        <w:rPr>
          <w:rFonts w:ascii="Arial" w:hAnsi="Arial" w:cs="Arial"/>
        </w:rPr>
        <w:t xml:space="preserve">all documentation </w:t>
      </w:r>
      <w:r>
        <w:rPr>
          <w:rFonts w:ascii="Arial" w:hAnsi="Arial" w:cs="Arial"/>
        </w:rPr>
        <w:t>for our city insurance carrier.</w:t>
      </w:r>
    </w:p>
    <w:p w14:paraId="2E2E6E06" w14:textId="77777777" w:rsidR="000A4228" w:rsidRDefault="000A4228" w:rsidP="000A4228">
      <w:pPr>
        <w:pStyle w:val="ListParagraph"/>
        <w:rPr>
          <w:rFonts w:ascii="Arial" w:hAnsi="Arial" w:cs="Arial"/>
        </w:rPr>
      </w:pPr>
    </w:p>
    <w:p w14:paraId="463FB51F" w14:textId="77777777" w:rsidR="000A4228" w:rsidRDefault="000A4228" w:rsidP="000A4228">
      <w:pPr>
        <w:numPr>
          <w:ilvl w:val="0"/>
          <w:numId w:val="11"/>
        </w:numPr>
        <w:spacing w:after="0" w:line="240" w:lineRule="auto"/>
        <w:rPr>
          <w:rFonts w:ascii="Arial" w:hAnsi="Arial" w:cs="Arial"/>
        </w:rPr>
      </w:pPr>
      <w:r w:rsidRPr="00C80642">
        <w:rPr>
          <w:rFonts w:ascii="Arial" w:hAnsi="Arial" w:cs="Arial"/>
        </w:rPr>
        <w:t xml:space="preserve">All the pertinent information relative to disposition of the claim </w:t>
      </w:r>
      <w:r>
        <w:rPr>
          <w:rFonts w:ascii="Arial" w:hAnsi="Arial" w:cs="Arial"/>
        </w:rPr>
        <w:t>shall</w:t>
      </w:r>
      <w:r w:rsidRPr="00C80642">
        <w:rPr>
          <w:rFonts w:ascii="Arial" w:hAnsi="Arial" w:cs="Arial"/>
        </w:rPr>
        <w:t xml:space="preserve"> be documented on the Moral Claim Form. If the claim is paid by the insurance carrier, it will be noted </w:t>
      </w:r>
      <w:r w:rsidRPr="00C80642">
        <w:rPr>
          <w:rFonts w:ascii="Arial" w:hAnsi="Arial" w:cs="Arial"/>
        </w:rPr>
        <w:lastRenderedPageBreak/>
        <w:t xml:space="preserve">on the form, which will then be filed and maintained for future reference. No further action is required. </w:t>
      </w:r>
    </w:p>
    <w:p w14:paraId="1514310B" w14:textId="77777777" w:rsidR="000A4228" w:rsidRPr="00C80642" w:rsidRDefault="000A4228" w:rsidP="000A4228">
      <w:pPr>
        <w:ind w:left="720"/>
        <w:rPr>
          <w:rFonts w:ascii="Arial" w:hAnsi="Arial" w:cs="Arial"/>
        </w:rPr>
      </w:pPr>
    </w:p>
    <w:p w14:paraId="42AA311D" w14:textId="77777777" w:rsidR="000A4228" w:rsidRDefault="000A4228" w:rsidP="000A4228">
      <w:pPr>
        <w:numPr>
          <w:ilvl w:val="0"/>
          <w:numId w:val="11"/>
        </w:numPr>
        <w:spacing w:after="0" w:line="240" w:lineRule="auto"/>
        <w:rPr>
          <w:rFonts w:ascii="Arial" w:hAnsi="Arial" w:cs="Arial"/>
        </w:rPr>
      </w:pPr>
      <w:r w:rsidRPr="00C80642">
        <w:rPr>
          <w:rFonts w:ascii="Arial" w:hAnsi="Arial" w:cs="Arial"/>
        </w:rPr>
        <w:t xml:space="preserve"> If the claim is denied by the insurance carrier, a recommendation for the final disposition will be made by the Service Director with final approval</w:t>
      </w:r>
      <w:r>
        <w:rPr>
          <w:rFonts w:ascii="Arial" w:hAnsi="Arial" w:cs="Arial"/>
        </w:rPr>
        <w:t xml:space="preserve"> by the Mayor.  Any illegal connections found on the property, regardless of whether they contributed to the problem, “must” be corrected before payment of a moral claim will be made.</w:t>
      </w:r>
    </w:p>
    <w:p w14:paraId="162AEF44" w14:textId="77777777" w:rsidR="000A4228" w:rsidRDefault="000A4228" w:rsidP="000A4228">
      <w:pPr>
        <w:rPr>
          <w:rFonts w:ascii="Arial" w:hAnsi="Arial" w:cs="Arial"/>
        </w:rPr>
      </w:pPr>
    </w:p>
    <w:p w14:paraId="479E00C2" w14:textId="3E9C5866" w:rsidR="000A4228" w:rsidRPr="00C80642" w:rsidRDefault="00214323" w:rsidP="00B94682">
      <w:pPr>
        <w:ind w:left="360"/>
        <w:rPr>
          <w:rFonts w:ascii="Arial" w:hAnsi="Arial" w:cs="Arial"/>
        </w:rPr>
      </w:pPr>
      <w:r>
        <w:rPr>
          <w:rFonts w:ascii="Arial" w:hAnsi="Arial" w:cs="Arial"/>
        </w:rPr>
        <w:t>9</w:t>
      </w:r>
      <w:r w:rsidR="000A4228">
        <w:rPr>
          <w:rFonts w:ascii="Arial" w:hAnsi="Arial" w:cs="Arial"/>
        </w:rPr>
        <w:t>.)</w:t>
      </w:r>
      <w:r w:rsidR="000A4228" w:rsidRPr="00C80642">
        <w:rPr>
          <w:rFonts w:ascii="Arial" w:hAnsi="Arial" w:cs="Arial"/>
        </w:rPr>
        <w:t xml:space="preserve"> </w:t>
      </w:r>
      <w:r>
        <w:rPr>
          <w:rFonts w:ascii="Arial" w:hAnsi="Arial" w:cs="Arial"/>
        </w:rPr>
        <w:t xml:space="preserve"> </w:t>
      </w:r>
      <w:r w:rsidR="000A4228" w:rsidRPr="00C80642">
        <w:rPr>
          <w:rFonts w:ascii="Arial" w:hAnsi="Arial" w:cs="Arial"/>
        </w:rPr>
        <w:t xml:space="preserve">Any unresolved claims will be directed to the </w:t>
      </w:r>
      <w:r w:rsidR="000A4228">
        <w:rPr>
          <w:rFonts w:ascii="Arial" w:hAnsi="Arial" w:cs="Arial"/>
        </w:rPr>
        <w:t xml:space="preserve">City Council </w:t>
      </w:r>
      <w:r w:rsidR="000A4228" w:rsidRPr="00C80642">
        <w:rPr>
          <w:rFonts w:ascii="Arial" w:hAnsi="Arial" w:cs="Arial"/>
        </w:rPr>
        <w:t>Utility Committee for further</w:t>
      </w:r>
      <w:r w:rsidR="00B94682">
        <w:rPr>
          <w:rFonts w:ascii="Arial" w:hAnsi="Arial" w:cs="Arial"/>
        </w:rPr>
        <w:t xml:space="preserve"> </w:t>
      </w:r>
      <w:r w:rsidR="000A4228">
        <w:rPr>
          <w:rFonts w:ascii="Arial" w:hAnsi="Arial" w:cs="Arial"/>
        </w:rPr>
        <w:t>consideration.</w:t>
      </w:r>
    </w:p>
    <w:p w14:paraId="5F6C434C" w14:textId="77777777" w:rsidR="00B94682" w:rsidRDefault="00B94682" w:rsidP="000A4228">
      <w:pPr>
        <w:ind w:left="360"/>
        <w:rPr>
          <w:rFonts w:ascii="Arial" w:hAnsi="Arial" w:cs="Arial"/>
        </w:rPr>
      </w:pPr>
    </w:p>
    <w:p w14:paraId="11198BBE" w14:textId="256644DB" w:rsidR="000A4228" w:rsidRPr="00C80642" w:rsidRDefault="000A4228" w:rsidP="000A4228">
      <w:pPr>
        <w:ind w:left="360"/>
        <w:rPr>
          <w:rFonts w:ascii="Arial" w:hAnsi="Arial" w:cs="Arial"/>
        </w:rPr>
      </w:pPr>
      <w:r w:rsidRPr="00C80642">
        <w:rPr>
          <w:rFonts w:ascii="Arial" w:hAnsi="Arial" w:cs="Arial"/>
        </w:rPr>
        <w:t>NOTE: Claims for the loss of personal property such as clothes, pictures, etc. will not be considered.</w:t>
      </w:r>
      <w:r>
        <w:rPr>
          <w:rFonts w:ascii="Arial" w:hAnsi="Arial" w:cs="Arial"/>
        </w:rPr>
        <w:t xml:space="preserve"> </w:t>
      </w:r>
    </w:p>
    <w:p w14:paraId="1C12AFFF" w14:textId="77777777" w:rsidR="000A4228" w:rsidRDefault="000A4228" w:rsidP="000A4228">
      <w:pPr>
        <w:ind w:left="360"/>
      </w:pPr>
    </w:p>
    <w:p w14:paraId="761B85D0" w14:textId="3EDEB317" w:rsidR="000A4228" w:rsidRPr="00B94682" w:rsidRDefault="000A4228" w:rsidP="000A4228">
      <w:pPr>
        <w:rPr>
          <w:sz w:val="20"/>
          <w:szCs w:val="20"/>
        </w:rPr>
      </w:pPr>
      <w:r w:rsidRPr="00B94682">
        <w:rPr>
          <w:rFonts w:ascii="Arial" w:hAnsi="Arial" w:cs="Arial"/>
          <w:sz w:val="20"/>
          <w:szCs w:val="20"/>
        </w:rPr>
        <w:t xml:space="preserve">Revised </w:t>
      </w:r>
      <w:proofErr w:type="gramStart"/>
      <w:r w:rsidRPr="00B94682">
        <w:rPr>
          <w:rFonts w:ascii="Arial" w:hAnsi="Arial" w:cs="Arial"/>
          <w:sz w:val="20"/>
          <w:szCs w:val="20"/>
        </w:rPr>
        <w:t>3/</w:t>
      </w:r>
      <w:r w:rsidR="00B32273">
        <w:rPr>
          <w:rFonts w:ascii="Arial" w:hAnsi="Arial" w:cs="Arial"/>
          <w:sz w:val="20"/>
          <w:szCs w:val="20"/>
        </w:rPr>
        <w:t>6</w:t>
      </w:r>
      <w:r w:rsidRPr="00B94682">
        <w:rPr>
          <w:rFonts w:ascii="Arial" w:hAnsi="Arial" w:cs="Arial"/>
          <w:sz w:val="20"/>
          <w:szCs w:val="20"/>
        </w:rPr>
        <w:t>/24</w:t>
      </w:r>
      <w:proofErr w:type="gramEnd"/>
    </w:p>
    <w:p w14:paraId="18E96145" w14:textId="77777777" w:rsidR="000A4228" w:rsidRDefault="000A4228" w:rsidP="000A4228">
      <w:r>
        <w:t xml:space="preserve">  </w:t>
      </w:r>
    </w:p>
    <w:sectPr w:rsidR="000A4228" w:rsidSect="00B87C9B">
      <w:footerReference w:type="default" r:id="rId8"/>
      <w:headerReference w:type="first" r:id="rId9"/>
      <w:pgSz w:w="12240" w:h="15840" w:code="1"/>
      <w:pgMar w:top="1008" w:right="1440" w:bottom="2880" w:left="180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9E56" w14:textId="77777777" w:rsidR="00822136" w:rsidRDefault="00822136">
      <w:pPr>
        <w:spacing w:after="0" w:line="240" w:lineRule="auto"/>
      </w:pPr>
      <w:r>
        <w:separator/>
      </w:r>
    </w:p>
  </w:endnote>
  <w:endnote w:type="continuationSeparator" w:id="0">
    <w:p w14:paraId="71C048DA" w14:textId="77777777" w:rsidR="00822136" w:rsidRDefault="0082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0" w:type="pct"/>
      <w:tblInd w:w="-360" w:type="dxa"/>
      <w:tblCellMar>
        <w:left w:w="0" w:type="dxa"/>
        <w:right w:w="0" w:type="dxa"/>
      </w:tblCellMar>
      <w:tblLook w:val="04A0" w:firstRow="1" w:lastRow="0" w:firstColumn="1" w:lastColumn="0" w:noHBand="0" w:noVBand="1"/>
      <w:tblDescription w:val="Footer layout table"/>
    </w:tblPr>
    <w:tblGrid>
      <w:gridCol w:w="450"/>
      <w:gridCol w:w="7498"/>
      <w:gridCol w:w="202"/>
      <w:gridCol w:w="202"/>
      <w:gridCol w:w="1008"/>
    </w:tblGrid>
    <w:tr w:rsidR="00CB2712" w14:paraId="44F197C6" w14:textId="77777777" w:rsidTr="000A4228">
      <w:trPr>
        <w:trHeight w:hRule="exact" w:val="288"/>
      </w:trPr>
      <w:tc>
        <w:tcPr>
          <w:tcW w:w="450" w:type="dxa"/>
          <w:shd w:val="clear" w:color="auto" w:fill="FFFFFF" w:themeFill="background2"/>
          <w:vAlign w:val="center"/>
        </w:tcPr>
        <w:p w14:paraId="4EC0DB94" w14:textId="77777777" w:rsidR="00CB2712" w:rsidRDefault="00CB2712" w:rsidP="00CB2712"/>
      </w:tc>
      <w:tc>
        <w:tcPr>
          <w:tcW w:w="7498" w:type="dxa"/>
          <w:shd w:val="clear" w:color="auto" w:fill="FFFFFF" w:themeFill="background2"/>
          <w:vAlign w:val="center"/>
        </w:tcPr>
        <w:p w14:paraId="57B49003" w14:textId="77777777" w:rsidR="00CB2712" w:rsidRDefault="00AE267E" w:rsidP="00CB2712">
          <w:r>
            <w:fldChar w:fldCharType="begin"/>
          </w:r>
          <w:r>
            <w:instrText xml:space="preserve"> PAGE   \* MERGEFORMAT </w:instrText>
          </w:r>
          <w:r>
            <w:fldChar w:fldCharType="separate"/>
          </w:r>
          <w:r w:rsidR="00E12DAB">
            <w:rPr>
              <w:noProof/>
            </w:rPr>
            <w:t>2</w:t>
          </w:r>
          <w:r>
            <w:rPr>
              <w:noProof/>
            </w:rPr>
            <w:fldChar w:fldCharType="end"/>
          </w:r>
        </w:p>
      </w:tc>
      <w:tc>
        <w:tcPr>
          <w:tcW w:w="202" w:type="dxa"/>
          <w:shd w:val="clear" w:color="auto" w:fill="034A90" w:themeFill="accent1"/>
          <w:vAlign w:val="center"/>
        </w:tcPr>
        <w:p w14:paraId="4505955C" w14:textId="77777777" w:rsidR="00CB2712" w:rsidRDefault="00CB2712" w:rsidP="00CB2712"/>
      </w:tc>
      <w:tc>
        <w:tcPr>
          <w:tcW w:w="202" w:type="dxa"/>
          <w:shd w:val="clear" w:color="auto" w:fill="034A90" w:themeFill="accent2"/>
          <w:vAlign w:val="center"/>
        </w:tcPr>
        <w:p w14:paraId="023FD533" w14:textId="77777777" w:rsidR="00CB2712" w:rsidRDefault="00CB2712" w:rsidP="00CB2712"/>
      </w:tc>
      <w:tc>
        <w:tcPr>
          <w:tcW w:w="1008" w:type="dxa"/>
          <w:shd w:val="clear" w:color="auto" w:fill="034A90" w:themeFill="accent3"/>
          <w:vAlign w:val="center"/>
        </w:tcPr>
        <w:p w14:paraId="65E2B2C8" w14:textId="77777777" w:rsidR="00CB2712" w:rsidRDefault="00CB2712" w:rsidP="00CB2712"/>
      </w:tc>
    </w:tr>
  </w:tbl>
  <w:p w14:paraId="03584DBE" w14:textId="77777777" w:rsidR="00CB2712" w:rsidRDefault="00CB2712" w:rsidP="000A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07C5" w14:textId="77777777" w:rsidR="00822136" w:rsidRDefault="00822136">
      <w:pPr>
        <w:spacing w:after="0" w:line="240" w:lineRule="auto"/>
      </w:pPr>
      <w:r>
        <w:separator/>
      </w:r>
    </w:p>
  </w:footnote>
  <w:footnote w:type="continuationSeparator" w:id="0">
    <w:p w14:paraId="267E3BD2" w14:textId="77777777" w:rsidR="00822136" w:rsidRDefault="00822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8D1" w14:textId="77777777" w:rsidR="00B87C9B" w:rsidRDefault="00B87C9B" w:rsidP="00B87C9B">
    <w:pPr>
      <w:pStyle w:val="Title"/>
      <w:rPr>
        <w:color w:val="auto"/>
      </w:rPr>
    </w:pPr>
    <w:r>
      <w:rPr>
        <w:noProof/>
        <w:color w:val="auto"/>
      </w:rPr>
      <w:drawing>
        <wp:inline distT="0" distB="0" distL="0" distR="0" wp14:anchorId="3D37CAEB" wp14:editId="2070608E">
          <wp:extent cx="742950" cy="60960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950" cy="609600"/>
                  </a:xfrm>
                  <a:prstGeom prst="rect">
                    <a:avLst/>
                  </a:prstGeom>
                </pic:spPr>
              </pic:pic>
            </a:graphicData>
          </a:graphic>
        </wp:inline>
      </w:drawing>
    </w:r>
  </w:p>
  <w:p w14:paraId="2D396839" w14:textId="2290FC28" w:rsidR="00B87C9B" w:rsidRPr="00B87C9B" w:rsidRDefault="00B9029F" w:rsidP="00B87C9B">
    <w:pPr>
      <w:pStyle w:val="Title"/>
      <w:spacing w:after="0"/>
      <w:rPr>
        <w:color w:val="auto"/>
        <w:sz w:val="24"/>
        <w:szCs w:val="24"/>
      </w:rPr>
    </w:pPr>
    <w:r>
      <w:rPr>
        <w:color w:val="auto"/>
        <w:sz w:val="24"/>
        <w:szCs w:val="24"/>
      </w:rPr>
      <w:t>Tim Contant</w:t>
    </w:r>
    <w:r w:rsidR="00C2102D">
      <w:rPr>
        <w:color w:val="auto"/>
        <w:sz w:val="24"/>
        <w:szCs w:val="24"/>
      </w:rPr>
      <w:t>, Director of Public Service</w:t>
    </w:r>
  </w:p>
  <w:p w14:paraId="0E601493" w14:textId="77777777" w:rsidR="00B87C9B" w:rsidRPr="00B87C9B" w:rsidRDefault="00B87C9B" w:rsidP="00B87C9B">
    <w:pPr>
      <w:pStyle w:val="SenderAddress"/>
      <w:rPr>
        <w:sz w:val="16"/>
        <w:szCs w:val="16"/>
      </w:rPr>
    </w:pPr>
    <w:r w:rsidRPr="00B87C9B">
      <w:rPr>
        <w:sz w:val="16"/>
        <w:szCs w:val="16"/>
      </w:rPr>
      <w:t>210 Park Way</w:t>
    </w:r>
  </w:p>
  <w:p w14:paraId="1701F1EB" w14:textId="77777777" w:rsidR="00B87C9B" w:rsidRPr="00B87C9B" w:rsidRDefault="00B87C9B" w:rsidP="00B87C9B">
    <w:pPr>
      <w:pStyle w:val="SenderAddress"/>
      <w:rPr>
        <w:sz w:val="16"/>
        <w:szCs w:val="16"/>
      </w:rPr>
    </w:pPr>
    <w:r w:rsidRPr="00B87C9B">
      <w:rPr>
        <w:sz w:val="16"/>
        <w:szCs w:val="16"/>
      </w:rPr>
      <w:t>Ravenna, OH 44266</w:t>
    </w:r>
  </w:p>
  <w:p w14:paraId="40AA85C9" w14:textId="0A35FC3B" w:rsidR="00B87C9B" w:rsidRPr="00B87C9B" w:rsidRDefault="00B87C9B" w:rsidP="00B87C9B">
    <w:pPr>
      <w:pStyle w:val="SenderAddress"/>
      <w:rPr>
        <w:sz w:val="16"/>
        <w:szCs w:val="16"/>
      </w:rPr>
    </w:pPr>
    <w:r w:rsidRPr="00B87C9B">
      <w:rPr>
        <w:sz w:val="16"/>
        <w:szCs w:val="16"/>
      </w:rPr>
      <w:t>(330) 296-</w:t>
    </w:r>
    <w:r w:rsidR="00C2102D">
      <w:rPr>
        <w:sz w:val="16"/>
        <w:szCs w:val="16"/>
      </w:rPr>
      <w:t>6326</w:t>
    </w:r>
  </w:p>
  <w:p w14:paraId="54D12CAA" w14:textId="53A205C4" w:rsidR="00B87C9B" w:rsidRDefault="00B9029F" w:rsidP="00B87C9B">
    <w:pPr>
      <w:pStyle w:val="Header"/>
    </w:pPr>
    <w:r>
      <w:rPr>
        <w:sz w:val="16"/>
        <w:szCs w:val="16"/>
      </w:rPr>
      <w:t>tim</w:t>
    </w:r>
    <w:r w:rsidR="00C2102D">
      <w:rPr>
        <w:sz w:val="16"/>
        <w:szCs w:val="16"/>
      </w:rPr>
      <w:t>.</w:t>
    </w:r>
    <w:r>
      <w:rPr>
        <w:sz w:val="16"/>
        <w:szCs w:val="16"/>
      </w:rPr>
      <w:t>contant</w:t>
    </w:r>
    <w:r w:rsidR="00B87C9B" w:rsidRPr="00B87C9B">
      <w:rPr>
        <w:sz w:val="16"/>
        <w:szCs w:val="16"/>
      </w:rPr>
      <w:t>@ravennaoh.gov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7C52A3"/>
    <w:multiLevelType w:val="hybridMultilevel"/>
    <w:tmpl w:val="FE940F7A"/>
    <w:lvl w:ilvl="0" w:tplc="5A6652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372777"/>
    <w:multiLevelType w:val="hybridMultilevel"/>
    <w:tmpl w:val="74380EA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946226009">
    <w:abstractNumId w:val="9"/>
  </w:num>
  <w:num w:numId="2" w16cid:durableId="899823999">
    <w:abstractNumId w:val="7"/>
  </w:num>
  <w:num w:numId="3" w16cid:durableId="1142576367">
    <w:abstractNumId w:val="6"/>
  </w:num>
  <w:num w:numId="4" w16cid:durableId="245382212">
    <w:abstractNumId w:val="5"/>
  </w:num>
  <w:num w:numId="5" w16cid:durableId="480275375">
    <w:abstractNumId w:val="4"/>
  </w:num>
  <w:num w:numId="6" w16cid:durableId="1489322023">
    <w:abstractNumId w:val="8"/>
  </w:num>
  <w:num w:numId="7" w16cid:durableId="357316271">
    <w:abstractNumId w:val="3"/>
  </w:num>
  <w:num w:numId="8" w16cid:durableId="1905794150">
    <w:abstractNumId w:val="2"/>
  </w:num>
  <w:num w:numId="9" w16cid:durableId="1578130839">
    <w:abstractNumId w:val="1"/>
  </w:num>
  <w:num w:numId="10" w16cid:durableId="1035152392">
    <w:abstractNumId w:val="0"/>
  </w:num>
  <w:num w:numId="11" w16cid:durableId="626277142">
    <w:abstractNumId w:val="10"/>
  </w:num>
  <w:num w:numId="12" w16cid:durableId="14295423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84"/>
    <w:rsid w:val="00000A9D"/>
    <w:rsid w:val="000A4228"/>
    <w:rsid w:val="000D7720"/>
    <w:rsid w:val="001018AD"/>
    <w:rsid w:val="001145E8"/>
    <w:rsid w:val="00156EF1"/>
    <w:rsid w:val="001A77CE"/>
    <w:rsid w:val="001B53DD"/>
    <w:rsid w:val="001D7865"/>
    <w:rsid w:val="00214323"/>
    <w:rsid w:val="002229ED"/>
    <w:rsid w:val="002C2563"/>
    <w:rsid w:val="00306FFD"/>
    <w:rsid w:val="00343FBB"/>
    <w:rsid w:val="003522BD"/>
    <w:rsid w:val="0037096C"/>
    <w:rsid w:val="003770A6"/>
    <w:rsid w:val="003D0FBD"/>
    <w:rsid w:val="00401E15"/>
    <w:rsid w:val="004145FF"/>
    <w:rsid w:val="00420D9C"/>
    <w:rsid w:val="004215DE"/>
    <w:rsid w:val="00442FC6"/>
    <w:rsid w:val="00480808"/>
    <w:rsid w:val="004B5284"/>
    <w:rsid w:val="00544F4C"/>
    <w:rsid w:val="00565E2F"/>
    <w:rsid w:val="005922C7"/>
    <w:rsid w:val="005E5E2B"/>
    <w:rsid w:val="00622307"/>
    <w:rsid w:val="006515E8"/>
    <w:rsid w:val="006A2D67"/>
    <w:rsid w:val="006F1118"/>
    <w:rsid w:val="007239DB"/>
    <w:rsid w:val="0073676A"/>
    <w:rsid w:val="00741FDE"/>
    <w:rsid w:val="00804B4D"/>
    <w:rsid w:val="00822136"/>
    <w:rsid w:val="008347EF"/>
    <w:rsid w:val="00870B38"/>
    <w:rsid w:val="00873138"/>
    <w:rsid w:val="0092434D"/>
    <w:rsid w:val="00946252"/>
    <w:rsid w:val="00972227"/>
    <w:rsid w:val="00976754"/>
    <w:rsid w:val="0098300D"/>
    <w:rsid w:val="009A16EA"/>
    <w:rsid w:val="009C0602"/>
    <w:rsid w:val="009E37DE"/>
    <w:rsid w:val="009F0B81"/>
    <w:rsid w:val="00A36F67"/>
    <w:rsid w:val="00A85549"/>
    <w:rsid w:val="00AB1341"/>
    <w:rsid w:val="00AE267E"/>
    <w:rsid w:val="00B2426C"/>
    <w:rsid w:val="00B32273"/>
    <w:rsid w:val="00B41342"/>
    <w:rsid w:val="00B4172D"/>
    <w:rsid w:val="00B8163C"/>
    <w:rsid w:val="00B87C9B"/>
    <w:rsid w:val="00B9029F"/>
    <w:rsid w:val="00B94682"/>
    <w:rsid w:val="00B9569D"/>
    <w:rsid w:val="00BF46FB"/>
    <w:rsid w:val="00BF473C"/>
    <w:rsid w:val="00C2102D"/>
    <w:rsid w:val="00C62B67"/>
    <w:rsid w:val="00CB2712"/>
    <w:rsid w:val="00CD5E29"/>
    <w:rsid w:val="00D25C8E"/>
    <w:rsid w:val="00D3536E"/>
    <w:rsid w:val="00D35E92"/>
    <w:rsid w:val="00D4190C"/>
    <w:rsid w:val="00D50469"/>
    <w:rsid w:val="00D611FE"/>
    <w:rsid w:val="00D66811"/>
    <w:rsid w:val="00D906CA"/>
    <w:rsid w:val="00D93ED4"/>
    <w:rsid w:val="00DF6C97"/>
    <w:rsid w:val="00E12DAB"/>
    <w:rsid w:val="00E156BA"/>
    <w:rsid w:val="00E52A96"/>
    <w:rsid w:val="00E61F82"/>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937C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C7"/>
  </w:style>
  <w:style w:type="paragraph" w:styleId="Heading1">
    <w:name w:val="heading 1"/>
    <w:basedOn w:val="Normal"/>
    <w:next w:val="Normal"/>
    <w:link w:val="Heading1Char"/>
    <w:uiPriority w:val="9"/>
    <w:qFormat/>
    <w:rsid w:val="005922C7"/>
    <w:pPr>
      <w:keepNext/>
      <w:keepLines/>
      <w:spacing w:before="480" w:after="0"/>
      <w:outlineLvl w:val="0"/>
    </w:pPr>
    <w:rPr>
      <w:rFonts w:asciiTheme="majorHAnsi" w:eastAsiaTheme="majorEastAsia" w:hAnsiTheme="majorHAnsi" w:cstheme="majorBidi"/>
      <w:b/>
      <w:bCs/>
      <w:color w:val="02376B" w:themeColor="accent1" w:themeShade="BF"/>
      <w:sz w:val="28"/>
      <w:szCs w:val="28"/>
    </w:rPr>
  </w:style>
  <w:style w:type="paragraph" w:styleId="Heading2">
    <w:name w:val="heading 2"/>
    <w:basedOn w:val="Normal"/>
    <w:next w:val="Normal"/>
    <w:link w:val="Heading2Char"/>
    <w:uiPriority w:val="9"/>
    <w:semiHidden/>
    <w:unhideWhenUsed/>
    <w:qFormat/>
    <w:rsid w:val="005922C7"/>
    <w:pPr>
      <w:keepNext/>
      <w:keepLines/>
      <w:spacing w:before="200" w:after="0"/>
      <w:outlineLvl w:val="1"/>
    </w:pPr>
    <w:rPr>
      <w:rFonts w:asciiTheme="majorHAnsi" w:eastAsiaTheme="majorEastAsia" w:hAnsiTheme="majorHAnsi" w:cstheme="majorBidi"/>
      <w:b/>
      <w:bCs/>
      <w:color w:val="034A90" w:themeColor="accent1"/>
      <w:sz w:val="26"/>
      <w:szCs w:val="26"/>
    </w:rPr>
  </w:style>
  <w:style w:type="paragraph" w:styleId="Heading3">
    <w:name w:val="heading 3"/>
    <w:basedOn w:val="Normal"/>
    <w:next w:val="Normal"/>
    <w:link w:val="Heading3Char"/>
    <w:uiPriority w:val="9"/>
    <w:semiHidden/>
    <w:unhideWhenUsed/>
    <w:qFormat/>
    <w:rsid w:val="005922C7"/>
    <w:pPr>
      <w:keepNext/>
      <w:keepLines/>
      <w:spacing w:before="200" w:after="0"/>
      <w:outlineLvl w:val="2"/>
    </w:pPr>
    <w:rPr>
      <w:rFonts w:asciiTheme="majorHAnsi" w:eastAsiaTheme="majorEastAsia" w:hAnsiTheme="majorHAnsi" w:cstheme="majorBidi"/>
      <w:b/>
      <w:bCs/>
      <w:color w:val="034A90" w:themeColor="accent1"/>
    </w:rPr>
  </w:style>
  <w:style w:type="paragraph" w:styleId="Heading4">
    <w:name w:val="heading 4"/>
    <w:basedOn w:val="Normal"/>
    <w:next w:val="Normal"/>
    <w:link w:val="Heading4Char"/>
    <w:uiPriority w:val="9"/>
    <w:semiHidden/>
    <w:unhideWhenUsed/>
    <w:qFormat/>
    <w:rsid w:val="005922C7"/>
    <w:pPr>
      <w:keepNext/>
      <w:keepLines/>
      <w:spacing w:before="200" w:after="0"/>
      <w:outlineLvl w:val="3"/>
    </w:pPr>
    <w:rPr>
      <w:rFonts w:asciiTheme="majorHAnsi" w:eastAsiaTheme="majorEastAsia" w:hAnsiTheme="majorHAnsi" w:cstheme="majorBidi"/>
      <w:b/>
      <w:bCs/>
      <w:i/>
      <w:iCs/>
      <w:color w:val="034A90" w:themeColor="accent1"/>
    </w:rPr>
  </w:style>
  <w:style w:type="paragraph" w:styleId="Heading5">
    <w:name w:val="heading 5"/>
    <w:basedOn w:val="Normal"/>
    <w:next w:val="Normal"/>
    <w:link w:val="Heading5Char"/>
    <w:uiPriority w:val="9"/>
    <w:semiHidden/>
    <w:unhideWhenUsed/>
    <w:qFormat/>
    <w:rsid w:val="005922C7"/>
    <w:pPr>
      <w:keepNext/>
      <w:keepLines/>
      <w:spacing w:before="200" w:after="0"/>
      <w:outlineLvl w:val="4"/>
    </w:pPr>
    <w:rPr>
      <w:rFonts w:asciiTheme="majorHAnsi" w:eastAsiaTheme="majorEastAsia" w:hAnsiTheme="majorHAnsi" w:cstheme="majorBidi"/>
      <w:color w:val="012447" w:themeColor="accent1" w:themeShade="7F"/>
    </w:rPr>
  </w:style>
  <w:style w:type="paragraph" w:styleId="Heading6">
    <w:name w:val="heading 6"/>
    <w:basedOn w:val="Normal"/>
    <w:next w:val="Normal"/>
    <w:link w:val="Heading6Char"/>
    <w:uiPriority w:val="9"/>
    <w:semiHidden/>
    <w:unhideWhenUsed/>
    <w:qFormat/>
    <w:rsid w:val="005922C7"/>
    <w:pPr>
      <w:keepNext/>
      <w:keepLines/>
      <w:spacing w:before="200" w:after="0"/>
      <w:outlineLvl w:val="5"/>
    </w:pPr>
    <w:rPr>
      <w:rFonts w:asciiTheme="majorHAnsi" w:eastAsiaTheme="majorEastAsia" w:hAnsiTheme="majorHAnsi" w:cstheme="majorBidi"/>
      <w:i/>
      <w:iCs/>
      <w:color w:val="012447" w:themeColor="accent1" w:themeShade="7F"/>
    </w:rPr>
  </w:style>
  <w:style w:type="paragraph" w:styleId="Heading7">
    <w:name w:val="heading 7"/>
    <w:basedOn w:val="Normal"/>
    <w:next w:val="Normal"/>
    <w:link w:val="Heading7Char"/>
    <w:uiPriority w:val="9"/>
    <w:semiHidden/>
    <w:unhideWhenUsed/>
    <w:qFormat/>
    <w:rsid w:val="005922C7"/>
    <w:pPr>
      <w:keepNext/>
      <w:keepLines/>
      <w:spacing w:before="200" w:after="0"/>
      <w:outlineLvl w:val="6"/>
    </w:pPr>
    <w:rPr>
      <w:rFonts w:asciiTheme="majorHAnsi" w:eastAsiaTheme="majorEastAsia" w:hAnsiTheme="majorHAnsi" w:cstheme="majorBidi"/>
      <w:i/>
      <w:iCs/>
      <w:color w:val="FFFFFF" w:themeColor="text1" w:themeTint="BF"/>
    </w:rPr>
  </w:style>
  <w:style w:type="paragraph" w:styleId="Heading8">
    <w:name w:val="heading 8"/>
    <w:basedOn w:val="Normal"/>
    <w:next w:val="Normal"/>
    <w:link w:val="Heading8Char"/>
    <w:uiPriority w:val="9"/>
    <w:semiHidden/>
    <w:unhideWhenUsed/>
    <w:qFormat/>
    <w:rsid w:val="005922C7"/>
    <w:pPr>
      <w:keepNext/>
      <w:keepLines/>
      <w:spacing w:before="200" w:after="0"/>
      <w:outlineLvl w:val="7"/>
    </w:pPr>
    <w:rPr>
      <w:rFonts w:asciiTheme="majorHAnsi" w:eastAsiaTheme="majorEastAsia" w:hAnsiTheme="majorHAnsi" w:cstheme="majorBidi"/>
      <w:color w:val="034A90" w:themeColor="accent1"/>
      <w:sz w:val="20"/>
      <w:szCs w:val="20"/>
    </w:rPr>
  </w:style>
  <w:style w:type="paragraph" w:styleId="Heading9">
    <w:name w:val="heading 9"/>
    <w:basedOn w:val="Normal"/>
    <w:next w:val="Normal"/>
    <w:link w:val="Heading9Char"/>
    <w:uiPriority w:val="9"/>
    <w:semiHidden/>
    <w:unhideWhenUsed/>
    <w:qFormat/>
    <w:rsid w:val="005922C7"/>
    <w:pPr>
      <w:keepNext/>
      <w:keepLines/>
      <w:spacing w:before="200" w:after="0"/>
      <w:outlineLvl w:val="8"/>
    </w:pPr>
    <w:rPr>
      <w:rFonts w:asciiTheme="majorHAnsi" w:eastAsiaTheme="majorEastAsia" w:hAnsiTheme="majorHAnsi" w:cstheme="majorBidi"/>
      <w:i/>
      <w:iCs/>
      <w:color w:val="FFFF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404040"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rsid w:val="003D0FBD"/>
    <w:pPr>
      <w:spacing w:after="480"/>
      <w:contextualSpacing/>
    </w:pPr>
  </w:style>
  <w:style w:type="paragraph" w:styleId="Closing">
    <w:name w:val="Closing"/>
    <w:basedOn w:val="Normal"/>
    <w:next w:val="Signature"/>
    <w:link w:val="ClosingChar"/>
    <w:uiPriority w:val="5"/>
    <w:unhideWhenUsed/>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034A90" w:themeColor="accent1" w:frame="1"/>
        <w:left w:val="single" w:sz="2" w:space="10" w:color="034A90" w:themeColor="accent1" w:frame="1"/>
        <w:bottom w:val="single" w:sz="2" w:space="10" w:color="034A90" w:themeColor="accent1" w:frame="1"/>
        <w:right w:val="single" w:sz="2" w:space="10" w:color="034A90" w:themeColor="accent1" w:frame="1"/>
      </w:pBdr>
      <w:ind w:left="1152" w:right="1152"/>
    </w:pPr>
    <w:rPr>
      <w:i/>
      <w:iCs/>
      <w:color w:val="02376B"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qFormat/>
    <w:rsid w:val="005922C7"/>
    <w:rPr>
      <w:b/>
      <w:bCs/>
      <w:smallCaps/>
      <w:spacing w:val="5"/>
    </w:rPr>
  </w:style>
  <w:style w:type="paragraph" w:styleId="Caption">
    <w:name w:val="caption"/>
    <w:basedOn w:val="Normal"/>
    <w:next w:val="Normal"/>
    <w:uiPriority w:val="35"/>
    <w:semiHidden/>
    <w:unhideWhenUsed/>
    <w:qFormat/>
    <w:rsid w:val="005922C7"/>
    <w:pPr>
      <w:spacing w:line="240" w:lineRule="auto"/>
    </w:pPr>
    <w:rPr>
      <w:b/>
      <w:bCs/>
      <w:color w:val="034A90" w:themeColor="accent1"/>
      <w:sz w:val="18"/>
      <w:szCs w:val="18"/>
    </w:rPr>
  </w:style>
  <w:style w:type="table" w:styleId="ColorfulGrid">
    <w:name w:val="Colorful Grid"/>
    <w:basedOn w:val="TableNormal"/>
    <w:uiPriority w:val="73"/>
    <w:semiHidden/>
    <w:unhideWhenUsed/>
    <w:rsid w:val="002C2563"/>
    <w:pPr>
      <w:spacing w:after="0" w:line="240" w:lineRule="auto"/>
    </w:pPr>
    <w:rPr>
      <w:color w:val="FFFFFF" w:themeColor="text1"/>
    </w:rPr>
    <w:tblPr>
      <w:tblStyleRowBandSize w:val="1"/>
      <w:tblStyleColBandSize w:val="1"/>
      <w:tblBorders>
        <w:insideH w:val="single" w:sz="4" w:space="0" w:color="FFFFFF" w:themeColor="background1"/>
      </w:tblBorders>
    </w:tblPr>
    <w:tcPr>
      <w:shd w:val="clear" w:color="auto" w:fill="FFFFFF" w:themeFill="text1" w:themeFillTint="33"/>
    </w:tcPr>
    <w:tblStylePr w:type="firstRow">
      <w:rPr>
        <w:b/>
        <w:bCs/>
      </w:rPr>
      <w:tblPr/>
      <w:tcPr>
        <w:shd w:val="clear" w:color="auto" w:fill="FFFFFF" w:themeFill="text1" w:themeFillTint="66"/>
      </w:tcPr>
    </w:tblStylePr>
    <w:tblStylePr w:type="lastRow">
      <w:rPr>
        <w:b/>
        <w:bCs/>
        <w:color w:val="FFFFFF" w:themeColor="text1"/>
      </w:rPr>
      <w:tblPr/>
      <w:tcPr>
        <w:shd w:val="clear" w:color="auto" w:fill="FFFFFF" w:themeFill="text1" w:themeFillTint="66"/>
      </w:tcPr>
    </w:tblStylePr>
    <w:tblStylePr w:type="firstCol">
      <w:rPr>
        <w:color w:val="FFFFFF" w:themeColor="background1"/>
      </w:rPr>
      <w:tblPr/>
      <w:tcPr>
        <w:shd w:val="clear" w:color="auto" w:fill="BFBFBF" w:themeFill="text1" w:themeFillShade="BF"/>
      </w:tcPr>
    </w:tblStylePr>
    <w:tblStylePr w:type="lastCol">
      <w:rPr>
        <w:color w:val="FFFFFF" w:themeColor="background1"/>
      </w:rPr>
      <w:tblPr/>
      <w:tcPr>
        <w:shd w:val="clear" w:color="auto" w:fill="BFBFBF" w:themeFill="text1" w:themeFillShade="BF"/>
      </w:tcPr>
    </w:tblStylePr>
    <w:tblStylePr w:type="band1Vert">
      <w:tblPr/>
      <w:tcPr>
        <w:shd w:val="clear" w:color="auto" w:fill="FFFFFF" w:themeFill="text1" w:themeFillTint="7F"/>
      </w:tcPr>
    </w:tblStylePr>
    <w:tblStylePr w:type="band1Horz">
      <w:tblPr/>
      <w:tcPr>
        <w:shd w:val="clear" w:color="auto" w:fill="FFFFFF"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FFFFFF" w:themeColor="text1"/>
    </w:rPr>
    <w:tblPr>
      <w:tblStyleRowBandSize w:val="1"/>
      <w:tblStyleColBandSize w:val="1"/>
      <w:tblBorders>
        <w:insideH w:val="single" w:sz="4" w:space="0" w:color="FFFFFF" w:themeColor="background1"/>
      </w:tblBorders>
    </w:tblPr>
    <w:tcPr>
      <w:shd w:val="clear" w:color="auto" w:fill="B7DAFD" w:themeFill="accent1" w:themeFillTint="33"/>
    </w:tcPr>
    <w:tblStylePr w:type="firstRow">
      <w:rPr>
        <w:b/>
        <w:bCs/>
      </w:rPr>
      <w:tblPr/>
      <w:tcPr>
        <w:shd w:val="clear" w:color="auto" w:fill="70B6FC" w:themeFill="accent1" w:themeFillTint="66"/>
      </w:tcPr>
    </w:tblStylePr>
    <w:tblStylePr w:type="lastRow">
      <w:rPr>
        <w:b/>
        <w:bCs/>
        <w:color w:val="FFFFFF" w:themeColor="text1"/>
      </w:rPr>
      <w:tblPr/>
      <w:tcPr>
        <w:shd w:val="clear" w:color="auto" w:fill="70B6FC" w:themeFill="accent1" w:themeFillTint="66"/>
      </w:tcPr>
    </w:tblStylePr>
    <w:tblStylePr w:type="firstCol">
      <w:rPr>
        <w:color w:val="FFFFFF" w:themeColor="background1"/>
      </w:rPr>
      <w:tblPr/>
      <w:tcPr>
        <w:shd w:val="clear" w:color="auto" w:fill="02376B" w:themeFill="accent1" w:themeFillShade="BF"/>
      </w:tcPr>
    </w:tblStylePr>
    <w:tblStylePr w:type="lastCol">
      <w:rPr>
        <w:color w:val="FFFFFF" w:themeColor="background1"/>
      </w:rPr>
      <w:tblPr/>
      <w:tcPr>
        <w:shd w:val="clear" w:color="auto" w:fill="02376B" w:themeFill="accent1" w:themeFillShade="BF"/>
      </w:tcPr>
    </w:tblStylePr>
    <w:tblStylePr w:type="band1Vert">
      <w:tblPr/>
      <w:tcPr>
        <w:shd w:val="clear" w:color="auto" w:fill="4DA4FB" w:themeFill="accent1" w:themeFillTint="7F"/>
      </w:tcPr>
    </w:tblStylePr>
    <w:tblStylePr w:type="band1Horz">
      <w:tblPr/>
      <w:tcPr>
        <w:shd w:val="clear" w:color="auto" w:fill="4DA4FB"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FFFFFF" w:themeColor="text1"/>
    </w:rPr>
    <w:tblPr>
      <w:tblStyleRowBandSize w:val="1"/>
      <w:tblStyleColBandSize w:val="1"/>
      <w:tblBorders>
        <w:insideH w:val="single" w:sz="4" w:space="0" w:color="FFFFFF" w:themeColor="background1"/>
      </w:tblBorders>
    </w:tblPr>
    <w:tcPr>
      <w:shd w:val="clear" w:color="auto" w:fill="B7DAFD" w:themeFill="accent2" w:themeFillTint="33"/>
    </w:tcPr>
    <w:tblStylePr w:type="firstRow">
      <w:rPr>
        <w:b/>
        <w:bCs/>
      </w:rPr>
      <w:tblPr/>
      <w:tcPr>
        <w:shd w:val="clear" w:color="auto" w:fill="70B6FC" w:themeFill="accent2" w:themeFillTint="66"/>
      </w:tcPr>
    </w:tblStylePr>
    <w:tblStylePr w:type="lastRow">
      <w:rPr>
        <w:b/>
        <w:bCs/>
        <w:color w:val="FFFFFF" w:themeColor="text1"/>
      </w:rPr>
      <w:tblPr/>
      <w:tcPr>
        <w:shd w:val="clear" w:color="auto" w:fill="70B6FC" w:themeFill="accent2" w:themeFillTint="66"/>
      </w:tcPr>
    </w:tblStylePr>
    <w:tblStylePr w:type="firstCol">
      <w:rPr>
        <w:color w:val="FFFFFF" w:themeColor="background1"/>
      </w:rPr>
      <w:tblPr/>
      <w:tcPr>
        <w:shd w:val="clear" w:color="auto" w:fill="02376B" w:themeFill="accent2" w:themeFillShade="BF"/>
      </w:tcPr>
    </w:tblStylePr>
    <w:tblStylePr w:type="lastCol">
      <w:rPr>
        <w:color w:val="FFFFFF" w:themeColor="background1"/>
      </w:rPr>
      <w:tblPr/>
      <w:tcPr>
        <w:shd w:val="clear" w:color="auto" w:fill="02376B" w:themeFill="accent2" w:themeFillShade="BF"/>
      </w:tcPr>
    </w:tblStylePr>
    <w:tblStylePr w:type="band1Vert">
      <w:tblPr/>
      <w:tcPr>
        <w:shd w:val="clear" w:color="auto" w:fill="4DA4FB" w:themeFill="accent2" w:themeFillTint="7F"/>
      </w:tcPr>
    </w:tblStylePr>
    <w:tblStylePr w:type="band1Horz">
      <w:tblPr/>
      <w:tcPr>
        <w:shd w:val="clear" w:color="auto" w:fill="4DA4FB"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FFFFFF" w:themeColor="text1"/>
    </w:rPr>
    <w:tblPr>
      <w:tblStyleRowBandSize w:val="1"/>
      <w:tblStyleColBandSize w:val="1"/>
      <w:tblBorders>
        <w:insideH w:val="single" w:sz="4" w:space="0" w:color="FFFFFF" w:themeColor="background1"/>
      </w:tblBorders>
    </w:tblPr>
    <w:tcPr>
      <w:shd w:val="clear" w:color="auto" w:fill="B7DAFD" w:themeFill="accent3" w:themeFillTint="33"/>
    </w:tcPr>
    <w:tblStylePr w:type="firstRow">
      <w:rPr>
        <w:b/>
        <w:bCs/>
      </w:rPr>
      <w:tblPr/>
      <w:tcPr>
        <w:shd w:val="clear" w:color="auto" w:fill="70B6FC" w:themeFill="accent3" w:themeFillTint="66"/>
      </w:tcPr>
    </w:tblStylePr>
    <w:tblStylePr w:type="lastRow">
      <w:rPr>
        <w:b/>
        <w:bCs/>
        <w:color w:val="FFFFFF" w:themeColor="text1"/>
      </w:rPr>
      <w:tblPr/>
      <w:tcPr>
        <w:shd w:val="clear" w:color="auto" w:fill="70B6FC" w:themeFill="accent3" w:themeFillTint="66"/>
      </w:tcPr>
    </w:tblStylePr>
    <w:tblStylePr w:type="firstCol">
      <w:rPr>
        <w:color w:val="FFFFFF" w:themeColor="background1"/>
      </w:rPr>
      <w:tblPr/>
      <w:tcPr>
        <w:shd w:val="clear" w:color="auto" w:fill="02376B" w:themeFill="accent3" w:themeFillShade="BF"/>
      </w:tcPr>
    </w:tblStylePr>
    <w:tblStylePr w:type="lastCol">
      <w:rPr>
        <w:color w:val="FFFFFF" w:themeColor="background1"/>
      </w:rPr>
      <w:tblPr/>
      <w:tcPr>
        <w:shd w:val="clear" w:color="auto" w:fill="02376B" w:themeFill="accent3" w:themeFillShade="BF"/>
      </w:tcPr>
    </w:tblStylePr>
    <w:tblStylePr w:type="band1Vert">
      <w:tblPr/>
      <w:tcPr>
        <w:shd w:val="clear" w:color="auto" w:fill="4DA4FB" w:themeFill="accent3" w:themeFillTint="7F"/>
      </w:tcPr>
    </w:tblStylePr>
    <w:tblStylePr w:type="band1Horz">
      <w:tblPr/>
      <w:tcPr>
        <w:shd w:val="clear" w:color="auto" w:fill="4DA4FB"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FFFFFF" w:themeColor="text1"/>
    </w:rPr>
    <w:tblPr>
      <w:tblStyleRowBandSize w:val="1"/>
      <w:tblStyleColBandSize w:val="1"/>
      <w:tblBorders>
        <w:insideH w:val="single" w:sz="4" w:space="0" w:color="FFFFFF" w:themeColor="background1"/>
      </w:tblBorders>
    </w:tblPr>
    <w:tcPr>
      <w:shd w:val="clear" w:color="auto" w:fill="B7DAFD" w:themeFill="accent4" w:themeFillTint="33"/>
    </w:tcPr>
    <w:tblStylePr w:type="firstRow">
      <w:rPr>
        <w:b/>
        <w:bCs/>
      </w:rPr>
      <w:tblPr/>
      <w:tcPr>
        <w:shd w:val="clear" w:color="auto" w:fill="70B6FC" w:themeFill="accent4" w:themeFillTint="66"/>
      </w:tcPr>
    </w:tblStylePr>
    <w:tblStylePr w:type="lastRow">
      <w:rPr>
        <w:b/>
        <w:bCs/>
        <w:color w:val="FFFFFF" w:themeColor="text1"/>
      </w:rPr>
      <w:tblPr/>
      <w:tcPr>
        <w:shd w:val="clear" w:color="auto" w:fill="70B6FC" w:themeFill="accent4" w:themeFillTint="66"/>
      </w:tcPr>
    </w:tblStylePr>
    <w:tblStylePr w:type="firstCol">
      <w:rPr>
        <w:color w:val="FFFFFF" w:themeColor="background1"/>
      </w:rPr>
      <w:tblPr/>
      <w:tcPr>
        <w:shd w:val="clear" w:color="auto" w:fill="02376B" w:themeFill="accent4" w:themeFillShade="BF"/>
      </w:tcPr>
    </w:tblStylePr>
    <w:tblStylePr w:type="lastCol">
      <w:rPr>
        <w:color w:val="FFFFFF" w:themeColor="background1"/>
      </w:rPr>
      <w:tblPr/>
      <w:tcPr>
        <w:shd w:val="clear" w:color="auto" w:fill="02376B" w:themeFill="accent4" w:themeFillShade="BF"/>
      </w:tcPr>
    </w:tblStylePr>
    <w:tblStylePr w:type="band1Vert">
      <w:tblPr/>
      <w:tcPr>
        <w:shd w:val="clear" w:color="auto" w:fill="4DA4FB" w:themeFill="accent4" w:themeFillTint="7F"/>
      </w:tcPr>
    </w:tblStylePr>
    <w:tblStylePr w:type="band1Horz">
      <w:tblPr/>
      <w:tcPr>
        <w:shd w:val="clear" w:color="auto" w:fill="4DA4FB"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FFFFFF" w:themeColor="text1"/>
    </w:rPr>
    <w:tblPr>
      <w:tblStyleRowBandSize w:val="1"/>
      <w:tblStyleColBandSize w:val="1"/>
      <w:tblBorders>
        <w:insideH w:val="single" w:sz="4" w:space="0" w:color="FFFFFF" w:themeColor="background1"/>
      </w:tblBorders>
    </w:tblPr>
    <w:tcPr>
      <w:shd w:val="clear" w:color="auto" w:fill="B7DAFD" w:themeFill="accent5" w:themeFillTint="33"/>
    </w:tcPr>
    <w:tblStylePr w:type="firstRow">
      <w:rPr>
        <w:b/>
        <w:bCs/>
      </w:rPr>
      <w:tblPr/>
      <w:tcPr>
        <w:shd w:val="clear" w:color="auto" w:fill="70B6FC" w:themeFill="accent5" w:themeFillTint="66"/>
      </w:tcPr>
    </w:tblStylePr>
    <w:tblStylePr w:type="lastRow">
      <w:rPr>
        <w:b/>
        <w:bCs/>
        <w:color w:val="FFFFFF" w:themeColor="text1"/>
      </w:rPr>
      <w:tblPr/>
      <w:tcPr>
        <w:shd w:val="clear" w:color="auto" w:fill="70B6FC" w:themeFill="accent5" w:themeFillTint="66"/>
      </w:tcPr>
    </w:tblStylePr>
    <w:tblStylePr w:type="firstCol">
      <w:rPr>
        <w:color w:val="FFFFFF" w:themeColor="background1"/>
      </w:rPr>
      <w:tblPr/>
      <w:tcPr>
        <w:shd w:val="clear" w:color="auto" w:fill="02376B" w:themeFill="accent5" w:themeFillShade="BF"/>
      </w:tcPr>
    </w:tblStylePr>
    <w:tblStylePr w:type="lastCol">
      <w:rPr>
        <w:color w:val="FFFFFF" w:themeColor="background1"/>
      </w:rPr>
      <w:tblPr/>
      <w:tcPr>
        <w:shd w:val="clear" w:color="auto" w:fill="02376B" w:themeFill="accent5" w:themeFillShade="BF"/>
      </w:tcPr>
    </w:tblStylePr>
    <w:tblStylePr w:type="band1Vert">
      <w:tblPr/>
      <w:tcPr>
        <w:shd w:val="clear" w:color="auto" w:fill="4DA4FB" w:themeFill="accent5" w:themeFillTint="7F"/>
      </w:tcPr>
    </w:tblStylePr>
    <w:tblStylePr w:type="band1Horz">
      <w:tblPr/>
      <w:tcPr>
        <w:shd w:val="clear" w:color="auto" w:fill="4DA4FB"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FFFFFF" w:themeColor="text1"/>
    </w:rPr>
    <w:tblPr>
      <w:tblStyleRowBandSize w:val="1"/>
      <w:tblStyleColBandSize w:val="1"/>
      <w:tblBorders>
        <w:insideH w:val="single" w:sz="4" w:space="0" w:color="FFFFFF" w:themeColor="background1"/>
      </w:tblBorders>
    </w:tblPr>
    <w:tcPr>
      <w:shd w:val="clear" w:color="auto" w:fill="B7DAFD" w:themeFill="accent6" w:themeFillTint="33"/>
    </w:tcPr>
    <w:tblStylePr w:type="firstRow">
      <w:rPr>
        <w:b/>
        <w:bCs/>
      </w:rPr>
      <w:tblPr/>
      <w:tcPr>
        <w:shd w:val="clear" w:color="auto" w:fill="70B6FC" w:themeFill="accent6" w:themeFillTint="66"/>
      </w:tcPr>
    </w:tblStylePr>
    <w:tblStylePr w:type="lastRow">
      <w:rPr>
        <w:b/>
        <w:bCs/>
        <w:color w:val="FFFFFF" w:themeColor="text1"/>
      </w:rPr>
      <w:tblPr/>
      <w:tcPr>
        <w:shd w:val="clear" w:color="auto" w:fill="70B6FC" w:themeFill="accent6" w:themeFillTint="66"/>
      </w:tcPr>
    </w:tblStylePr>
    <w:tblStylePr w:type="firstCol">
      <w:rPr>
        <w:color w:val="FFFFFF" w:themeColor="background1"/>
      </w:rPr>
      <w:tblPr/>
      <w:tcPr>
        <w:shd w:val="clear" w:color="auto" w:fill="02376B" w:themeFill="accent6" w:themeFillShade="BF"/>
      </w:tcPr>
    </w:tblStylePr>
    <w:tblStylePr w:type="lastCol">
      <w:rPr>
        <w:color w:val="FFFFFF" w:themeColor="background1"/>
      </w:rPr>
      <w:tblPr/>
      <w:tcPr>
        <w:shd w:val="clear" w:color="auto" w:fill="02376B" w:themeFill="accent6" w:themeFillShade="BF"/>
      </w:tcPr>
    </w:tblStylePr>
    <w:tblStylePr w:type="band1Vert">
      <w:tblPr/>
      <w:tcPr>
        <w:shd w:val="clear" w:color="auto" w:fill="4DA4FB" w:themeFill="accent6" w:themeFillTint="7F"/>
      </w:tcPr>
    </w:tblStylePr>
    <w:tblStylePr w:type="band1Horz">
      <w:tblPr/>
      <w:tcPr>
        <w:shd w:val="clear" w:color="auto" w:fill="4DA4FB"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FFFFFF" w:themeColor="text1"/>
    </w:rPr>
    <w:tblPr>
      <w:tblStyleRowBandSize w:val="1"/>
      <w:tblStyleColBandSize w:val="1"/>
    </w:tblPr>
    <w:tcPr>
      <w:shd w:val="clear" w:color="auto" w:fill="FFFFFF" w:themeFill="text1" w:themeFillTint="19"/>
    </w:tcPr>
    <w:tblStylePr w:type="firstRow">
      <w:rPr>
        <w:b/>
        <w:bCs/>
        <w:color w:val="FFFFFF" w:themeColor="background1"/>
      </w:rPr>
      <w:tblPr/>
      <w:tcPr>
        <w:tcBorders>
          <w:bottom w:val="single" w:sz="12" w:space="0" w:color="FFFFFF" w:themeColor="background1"/>
        </w:tcBorders>
        <w:shd w:val="clear" w:color="auto" w:fill="023A72" w:themeFill="accent2" w:themeFillShade="CC"/>
      </w:tcPr>
    </w:tblStylePr>
    <w:tblStylePr w:type="lastRow">
      <w:rPr>
        <w:b/>
        <w:bCs/>
        <w:color w:val="023A72" w:themeColor="accent2" w:themeShade="CC"/>
      </w:rPr>
      <w:tblPr/>
      <w:tcPr>
        <w:tcBorders>
          <w:top w:val="single" w:sz="12" w:space="0" w:color="FFFFF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text1" w:themeFillTint="3F"/>
      </w:tcPr>
    </w:tblStylePr>
    <w:tblStylePr w:type="band1Horz">
      <w:tblPr/>
      <w:tcPr>
        <w:shd w:val="clear" w:color="auto" w:fill="FFFFFF"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FFFFFF" w:themeColor="text1"/>
    </w:rPr>
    <w:tblPr>
      <w:tblStyleRowBandSize w:val="1"/>
      <w:tblStyleColBandSize w:val="1"/>
    </w:tblPr>
    <w:tcPr>
      <w:shd w:val="clear" w:color="auto" w:fill="DCEDFE" w:themeFill="accent1" w:themeFillTint="19"/>
    </w:tcPr>
    <w:tblStylePr w:type="firstRow">
      <w:rPr>
        <w:b/>
        <w:bCs/>
        <w:color w:val="FFFFFF" w:themeColor="background1"/>
      </w:rPr>
      <w:tblPr/>
      <w:tcPr>
        <w:tcBorders>
          <w:bottom w:val="single" w:sz="12" w:space="0" w:color="FFFFFF" w:themeColor="background1"/>
        </w:tcBorders>
        <w:shd w:val="clear" w:color="auto" w:fill="023A72" w:themeFill="accent2" w:themeFillShade="CC"/>
      </w:tcPr>
    </w:tblStylePr>
    <w:tblStylePr w:type="lastRow">
      <w:rPr>
        <w:b/>
        <w:bCs/>
        <w:color w:val="023A72" w:themeColor="accent2" w:themeShade="CC"/>
      </w:rPr>
      <w:tblPr/>
      <w:tcPr>
        <w:tcBorders>
          <w:top w:val="single" w:sz="12" w:space="0" w:color="FFFFF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D" w:themeFill="accent1" w:themeFillTint="3F"/>
      </w:tcPr>
    </w:tblStylePr>
    <w:tblStylePr w:type="band1Horz">
      <w:tblPr/>
      <w:tcPr>
        <w:shd w:val="clear" w:color="auto" w:fill="B7DAFD"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FFFFFF" w:themeColor="text1"/>
    </w:rPr>
    <w:tblPr>
      <w:tblStyleRowBandSize w:val="1"/>
      <w:tblStyleColBandSize w:val="1"/>
    </w:tblPr>
    <w:tcPr>
      <w:shd w:val="clear" w:color="auto" w:fill="DCEDFE" w:themeFill="accent2" w:themeFillTint="19"/>
    </w:tcPr>
    <w:tblStylePr w:type="firstRow">
      <w:rPr>
        <w:b/>
        <w:bCs/>
        <w:color w:val="FFFFFF" w:themeColor="background1"/>
      </w:rPr>
      <w:tblPr/>
      <w:tcPr>
        <w:tcBorders>
          <w:bottom w:val="single" w:sz="12" w:space="0" w:color="FFFFFF" w:themeColor="background1"/>
        </w:tcBorders>
        <w:shd w:val="clear" w:color="auto" w:fill="023A72" w:themeFill="accent2" w:themeFillShade="CC"/>
      </w:tcPr>
    </w:tblStylePr>
    <w:tblStylePr w:type="lastRow">
      <w:rPr>
        <w:b/>
        <w:bCs/>
        <w:color w:val="023A72" w:themeColor="accent2" w:themeShade="CC"/>
      </w:rPr>
      <w:tblPr/>
      <w:tcPr>
        <w:tcBorders>
          <w:top w:val="single" w:sz="12" w:space="0" w:color="FFFFF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D" w:themeFill="accent2" w:themeFillTint="3F"/>
      </w:tcPr>
    </w:tblStylePr>
    <w:tblStylePr w:type="band1Horz">
      <w:tblPr/>
      <w:tcPr>
        <w:shd w:val="clear" w:color="auto" w:fill="B7DAFD"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FFFFFF" w:themeColor="text1"/>
    </w:rPr>
    <w:tblPr>
      <w:tblStyleRowBandSize w:val="1"/>
      <w:tblStyleColBandSize w:val="1"/>
    </w:tblPr>
    <w:tcPr>
      <w:shd w:val="clear" w:color="auto" w:fill="DCEDFE" w:themeFill="accent3" w:themeFillTint="19"/>
    </w:tcPr>
    <w:tblStylePr w:type="firstRow">
      <w:rPr>
        <w:b/>
        <w:bCs/>
        <w:color w:val="FFFFFF" w:themeColor="background1"/>
      </w:rPr>
      <w:tblPr/>
      <w:tcPr>
        <w:tcBorders>
          <w:bottom w:val="single" w:sz="12" w:space="0" w:color="FFFFFF" w:themeColor="background1"/>
        </w:tcBorders>
        <w:shd w:val="clear" w:color="auto" w:fill="023A72" w:themeFill="accent4" w:themeFillShade="CC"/>
      </w:tcPr>
    </w:tblStylePr>
    <w:tblStylePr w:type="lastRow">
      <w:rPr>
        <w:b/>
        <w:bCs/>
        <w:color w:val="023A72" w:themeColor="accent4" w:themeShade="CC"/>
      </w:rPr>
      <w:tblPr/>
      <w:tcPr>
        <w:tcBorders>
          <w:top w:val="single" w:sz="12" w:space="0" w:color="FFFFF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D" w:themeFill="accent3" w:themeFillTint="3F"/>
      </w:tcPr>
    </w:tblStylePr>
    <w:tblStylePr w:type="band1Horz">
      <w:tblPr/>
      <w:tcPr>
        <w:shd w:val="clear" w:color="auto" w:fill="B7DAFD"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FFFFFF" w:themeColor="text1"/>
    </w:rPr>
    <w:tblPr>
      <w:tblStyleRowBandSize w:val="1"/>
      <w:tblStyleColBandSize w:val="1"/>
    </w:tblPr>
    <w:tcPr>
      <w:shd w:val="clear" w:color="auto" w:fill="DCEDFE" w:themeFill="accent4" w:themeFillTint="19"/>
    </w:tcPr>
    <w:tblStylePr w:type="firstRow">
      <w:rPr>
        <w:b/>
        <w:bCs/>
        <w:color w:val="FFFFFF" w:themeColor="background1"/>
      </w:rPr>
      <w:tblPr/>
      <w:tcPr>
        <w:tcBorders>
          <w:bottom w:val="single" w:sz="12" w:space="0" w:color="FFFFFF" w:themeColor="background1"/>
        </w:tcBorders>
        <w:shd w:val="clear" w:color="auto" w:fill="023A72" w:themeFill="accent3" w:themeFillShade="CC"/>
      </w:tcPr>
    </w:tblStylePr>
    <w:tblStylePr w:type="lastRow">
      <w:rPr>
        <w:b/>
        <w:bCs/>
        <w:color w:val="023A72" w:themeColor="accent3" w:themeShade="CC"/>
      </w:rPr>
      <w:tblPr/>
      <w:tcPr>
        <w:tcBorders>
          <w:top w:val="single" w:sz="12" w:space="0" w:color="FFFFF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D" w:themeFill="accent4" w:themeFillTint="3F"/>
      </w:tcPr>
    </w:tblStylePr>
    <w:tblStylePr w:type="band1Horz">
      <w:tblPr/>
      <w:tcPr>
        <w:shd w:val="clear" w:color="auto" w:fill="B7DAFD"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FFFFFF" w:themeColor="text1"/>
    </w:rPr>
    <w:tblPr>
      <w:tblStyleRowBandSize w:val="1"/>
      <w:tblStyleColBandSize w:val="1"/>
    </w:tblPr>
    <w:tcPr>
      <w:shd w:val="clear" w:color="auto" w:fill="DCEDFE" w:themeFill="accent5" w:themeFillTint="19"/>
    </w:tcPr>
    <w:tblStylePr w:type="firstRow">
      <w:rPr>
        <w:b/>
        <w:bCs/>
        <w:color w:val="FFFFFF" w:themeColor="background1"/>
      </w:rPr>
      <w:tblPr/>
      <w:tcPr>
        <w:tcBorders>
          <w:bottom w:val="single" w:sz="12" w:space="0" w:color="FFFFFF" w:themeColor="background1"/>
        </w:tcBorders>
        <w:shd w:val="clear" w:color="auto" w:fill="023A72" w:themeFill="accent6" w:themeFillShade="CC"/>
      </w:tcPr>
    </w:tblStylePr>
    <w:tblStylePr w:type="lastRow">
      <w:rPr>
        <w:b/>
        <w:bCs/>
        <w:color w:val="023A72" w:themeColor="accent6" w:themeShade="CC"/>
      </w:rPr>
      <w:tblPr/>
      <w:tcPr>
        <w:tcBorders>
          <w:top w:val="single" w:sz="12" w:space="0" w:color="FFFFF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D" w:themeFill="accent5" w:themeFillTint="3F"/>
      </w:tcPr>
    </w:tblStylePr>
    <w:tblStylePr w:type="band1Horz">
      <w:tblPr/>
      <w:tcPr>
        <w:shd w:val="clear" w:color="auto" w:fill="B7DAFD"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FFFFFF" w:themeColor="text1"/>
    </w:rPr>
    <w:tblPr>
      <w:tblStyleRowBandSize w:val="1"/>
      <w:tblStyleColBandSize w:val="1"/>
    </w:tblPr>
    <w:tcPr>
      <w:shd w:val="clear" w:color="auto" w:fill="DCEDFE" w:themeFill="accent6" w:themeFillTint="19"/>
    </w:tcPr>
    <w:tblStylePr w:type="firstRow">
      <w:rPr>
        <w:b/>
        <w:bCs/>
        <w:color w:val="FFFFFF" w:themeColor="background1"/>
      </w:rPr>
      <w:tblPr/>
      <w:tcPr>
        <w:tcBorders>
          <w:bottom w:val="single" w:sz="12" w:space="0" w:color="FFFFFF" w:themeColor="background1"/>
        </w:tcBorders>
        <w:shd w:val="clear" w:color="auto" w:fill="023A72" w:themeFill="accent5" w:themeFillShade="CC"/>
      </w:tcPr>
    </w:tblStylePr>
    <w:tblStylePr w:type="lastRow">
      <w:rPr>
        <w:b/>
        <w:bCs/>
        <w:color w:val="023A72" w:themeColor="accent5" w:themeShade="CC"/>
      </w:rPr>
      <w:tblPr/>
      <w:tcPr>
        <w:tcBorders>
          <w:top w:val="single" w:sz="12" w:space="0" w:color="FFFFF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D" w:themeFill="accent6" w:themeFillTint="3F"/>
      </w:tcPr>
    </w:tblStylePr>
    <w:tblStylePr w:type="band1Horz">
      <w:tblPr/>
      <w:tcPr>
        <w:shd w:val="clear" w:color="auto" w:fill="B7DAFD"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FFFFFF" w:themeColor="text1"/>
    </w:rPr>
    <w:tblPr>
      <w:tblStyleRowBandSize w:val="1"/>
      <w:tblStyleColBandSize w:val="1"/>
      <w:tblBorders>
        <w:top w:val="single" w:sz="24" w:space="0" w:color="034A90" w:themeColor="accent2"/>
        <w:left w:val="single" w:sz="4" w:space="0" w:color="FFFFFF" w:themeColor="text1"/>
        <w:bottom w:val="single" w:sz="4" w:space="0" w:color="FFFFFF" w:themeColor="text1"/>
        <w:right w:val="single" w:sz="4" w:space="0" w:color="FFFFFF" w:themeColor="text1"/>
        <w:insideH w:val="single" w:sz="4" w:space="0" w:color="FFFFFF" w:themeColor="background1"/>
        <w:insideV w:val="single" w:sz="4" w:space="0" w:color="FFFFFF" w:themeColor="background1"/>
      </w:tblBorders>
    </w:tblPr>
    <w:tcPr>
      <w:shd w:val="clear" w:color="auto" w:fill="FFFFFF" w:themeFill="text1" w:themeFillTint="19"/>
    </w:tcPr>
    <w:tblStylePr w:type="firstRow">
      <w:rPr>
        <w:b/>
        <w:bCs/>
      </w:rPr>
      <w:tblPr/>
      <w:tcPr>
        <w:tcBorders>
          <w:top w:val="nil"/>
          <w:left w:val="nil"/>
          <w:bottom w:val="single" w:sz="24" w:space="0" w:color="034A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text1" w:themeFillShade="99"/>
      </w:tcPr>
    </w:tblStylePr>
    <w:tblStylePr w:type="firstCol">
      <w:rPr>
        <w:color w:val="FFFFFF" w:themeColor="background1"/>
      </w:rPr>
      <w:tblPr/>
      <w:tcPr>
        <w:tcBorders>
          <w:top w:val="nil"/>
          <w:left w:val="nil"/>
          <w:bottom w:val="nil"/>
          <w:right w:val="nil"/>
          <w:insideH w:val="single" w:sz="4" w:space="0" w:color="999999" w:themeColor="text1" w:themeShade="99"/>
          <w:insideV w:val="nil"/>
        </w:tcBorders>
        <w:shd w:val="clear" w:color="auto" w:fill="99999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BFBFBF" w:themeFill="text1" w:themeFillShade="BF"/>
      </w:tcPr>
    </w:tblStylePr>
    <w:tblStylePr w:type="band1Vert">
      <w:tblPr/>
      <w:tcPr>
        <w:shd w:val="clear" w:color="auto" w:fill="FFFFFF" w:themeFill="text1" w:themeFillTint="66"/>
      </w:tcPr>
    </w:tblStylePr>
    <w:tblStylePr w:type="band1Horz">
      <w:tblPr/>
      <w:tcPr>
        <w:shd w:val="clear" w:color="auto" w:fill="FFFFFF" w:themeFill="text1" w:themeFillTint="7F"/>
      </w:tcPr>
    </w:tblStylePr>
    <w:tblStylePr w:type="neCell">
      <w:rPr>
        <w:color w:val="FFFFFF" w:themeColor="text1"/>
      </w:rPr>
    </w:tblStylePr>
    <w:tblStylePr w:type="nwCell">
      <w:rPr>
        <w:color w:val="FFFFFF"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FFFFFF" w:themeColor="text1"/>
    </w:rPr>
    <w:tblPr>
      <w:tblStyleRowBandSize w:val="1"/>
      <w:tblStyleColBandSize w:val="1"/>
      <w:tblBorders>
        <w:top w:val="single" w:sz="24" w:space="0" w:color="034A90" w:themeColor="accent2"/>
        <w:left w:val="single" w:sz="4" w:space="0" w:color="034A90" w:themeColor="accent1"/>
        <w:bottom w:val="single" w:sz="4" w:space="0" w:color="034A90" w:themeColor="accent1"/>
        <w:right w:val="single" w:sz="4" w:space="0" w:color="034A90" w:themeColor="accent1"/>
        <w:insideH w:val="single" w:sz="4" w:space="0" w:color="FFFFFF" w:themeColor="background1"/>
        <w:insideV w:val="single" w:sz="4" w:space="0" w:color="FFFFFF" w:themeColor="background1"/>
      </w:tblBorders>
    </w:tblPr>
    <w:tcPr>
      <w:shd w:val="clear" w:color="auto" w:fill="DCEDFE" w:themeFill="accent1" w:themeFillTint="19"/>
    </w:tcPr>
    <w:tblStylePr w:type="firstRow">
      <w:rPr>
        <w:b/>
        <w:bCs/>
      </w:rPr>
      <w:tblPr/>
      <w:tcPr>
        <w:tcBorders>
          <w:top w:val="nil"/>
          <w:left w:val="nil"/>
          <w:bottom w:val="single" w:sz="24" w:space="0" w:color="034A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C56" w:themeFill="accent1" w:themeFillShade="99"/>
      </w:tcPr>
    </w:tblStylePr>
    <w:tblStylePr w:type="firstCol">
      <w:rPr>
        <w:color w:val="FFFFFF" w:themeColor="background1"/>
      </w:rPr>
      <w:tblPr/>
      <w:tcPr>
        <w:tcBorders>
          <w:top w:val="nil"/>
          <w:left w:val="nil"/>
          <w:bottom w:val="nil"/>
          <w:right w:val="nil"/>
          <w:insideH w:val="single" w:sz="4" w:space="0" w:color="012C56" w:themeColor="accent1" w:themeShade="99"/>
          <w:insideV w:val="nil"/>
        </w:tcBorders>
        <w:shd w:val="clear" w:color="auto" w:fill="012C5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2C56" w:themeFill="accent1" w:themeFillShade="99"/>
      </w:tcPr>
    </w:tblStylePr>
    <w:tblStylePr w:type="band1Vert">
      <w:tblPr/>
      <w:tcPr>
        <w:shd w:val="clear" w:color="auto" w:fill="70B6FC" w:themeFill="accent1" w:themeFillTint="66"/>
      </w:tcPr>
    </w:tblStylePr>
    <w:tblStylePr w:type="band1Horz">
      <w:tblPr/>
      <w:tcPr>
        <w:shd w:val="clear" w:color="auto" w:fill="4DA4FB" w:themeFill="accent1" w:themeFillTint="7F"/>
      </w:tcPr>
    </w:tblStylePr>
    <w:tblStylePr w:type="neCell">
      <w:rPr>
        <w:color w:val="FFFFFF" w:themeColor="text1"/>
      </w:rPr>
    </w:tblStylePr>
    <w:tblStylePr w:type="nwCell">
      <w:rPr>
        <w:color w:val="FFFFFF"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FFFFFF" w:themeColor="text1"/>
    </w:rPr>
    <w:tblPr>
      <w:tblStyleRowBandSize w:val="1"/>
      <w:tblStyleColBandSize w:val="1"/>
      <w:tblBorders>
        <w:top w:val="single" w:sz="24" w:space="0" w:color="034A90" w:themeColor="accent2"/>
        <w:left w:val="single" w:sz="4" w:space="0" w:color="034A90" w:themeColor="accent2"/>
        <w:bottom w:val="single" w:sz="4" w:space="0" w:color="034A90" w:themeColor="accent2"/>
        <w:right w:val="single" w:sz="4" w:space="0" w:color="034A90" w:themeColor="accent2"/>
        <w:insideH w:val="single" w:sz="4" w:space="0" w:color="FFFFFF" w:themeColor="background1"/>
        <w:insideV w:val="single" w:sz="4" w:space="0" w:color="FFFFFF" w:themeColor="background1"/>
      </w:tblBorders>
    </w:tblPr>
    <w:tcPr>
      <w:shd w:val="clear" w:color="auto" w:fill="DCEDFE" w:themeFill="accent2" w:themeFillTint="19"/>
    </w:tcPr>
    <w:tblStylePr w:type="firstRow">
      <w:rPr>
        <w:b/>
        <w:bCs/>
      </w:rPr>
      <w:tblPr/>
      <w:tcPr>
        <w:tcBorders>
          <w:top w:val="nil"/>
          <w:left w:val="nil"/>
          <w:bottom w:val="single" w:sz="24" w:space="0" w:color="034A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C56" w:themeFill="accent2" w:themeFillShade="99"/>
      </w:tcPr>
    </w:tblStylePr>
    <w:tblStylePr w:type="firstCol">
      <w:rPr>
        <w:color w:val="FFFFFF" w:themeColor="background1"/>
      </w:rPr>
      <w:tblPr/>
      <w:tcPr>
        <w:tcBorders>
          <w:top w:val="nil"/>
          <w:left w:val="nil"/>
          <w:bottom w:val="nil"/>
          <w:right w:val="nil"/>
          <w:insideH w:val="single" w:sz="4" w:space="0" w:color="012C56" w:themeColor="accent2" w:themeShade="99"/>
          <w:insideV w:val="nil"/>
        </w:tcBorders>
        <w:shd w:val="clear" w:color="auto" w:fill="012C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2C56" w:themeFill="accent2" w:themeFillShade="99"/>
      </w:tcPr>
    </w:tblStylePr>
    <w:tblStylePr w:type="band1Vert">
      <w:tblPr/>
      <w:tcPr>
        <w:shd w:val="clear" w:color="auto" w:fill="70B6FC" w:themeFill="accent2" w:themeFillTint="66"/>
      </w:tcPr>
    </w:tblStylePr>
    <w:tblStylePr w:type="band1Horz">
      <w:tblPr/>
      <w:tcPr>
        <w:shd w:val="clear" w:color="auto" w:fill="4DA4FB" w:themeFill="accent2" w:themeFillTint="7F"/>
      </w:tcPr>
    </w:tblStylePr>
    <w:tblStylePr w:type="neCell">
      <w:rPr>
        <w:color w:val="FFFFFF" w:themeColor="text1"/>
      </w:rPr>
    </w:tblStylePr>
    <w:tblStylePr w:type="nwCell">
      <w:rPr>
        <w:color w:val="FFFFFF"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FFFFFF" w:themeColor="text1"/>
    </w:rPr>
    <w:tblPr>
      <w:tblStyleRowBandSize w:val="1"/>
      <w:tblStyleColBandSize w:val="1"/>
      <w:tblBorders>
        <w:top w:val="single" w:sz="24" w:space="0" w:color="034A90" w:themeColor="accent4"/>
        <w:left w:val="single" w:sz="4" w:space="0" w:color="034A90" w:themeColor="accent3"/>
        <w:bottom w:val="single" w:sz="4" w:space="0" w:color="034A90" w:themeColor="accent3"/>
        <w:right w:val="single" w:sz="4" w:space="0" w:color="034A90" w:themeColor="accent3"/>
        <w:insideH w:val="single" w:sz="4" w:space="0" w:color="FFFFFF" w:themeColor="background1"/>
        <w:insideV w:val="single" w:sz="4" w:space="0" w:color="FFFFFF" w:themeColor="background1"/>
      </w:tblBorders>
    </w:tblPr>
    <w:tcPr>
      <w:shd w:val="clear" w:color="auto" w:fill="DCEDFE" w:themeFill="accent3" w:themeFillTint="19"/>
    </w:tcPr>
    <w:tblStylePr w:type="firstRow">
      <w:rPr>
        <w:b/>
        <w:bCs/>
      </w:rPr>
      <w:tblPr/>
      <w:tcPr>
        <w:tcBorders>
          <w:top w:val="nil"/>
          <w:left w:val="nil"/>
          <w:bottom w:val="single" w:sz="24" w:space="0" w:color="034A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C56" w:themeFill="accent3" w:themeFillShade="99"/>
      </w:tcPr>
    </w:tblStylePr>
    <w:tblStylePr w:type="firstCol">
      <w:rPr>
        <w:color w:val="FFFFFF" w:themeColor="background1"/>
      </w:rPr>
      <w:tblPr/>
      <w:tcPr>
        <w:tcBorders>
          <w:top w:val="nil"/>
          <w:left w:val="nil"/>
          <w:bottom w:val="nil"/>
          <w:right w:val="nil"/>
          <w:insideH w:val="single" w:sz="4" w:space="0" w:color="012C56" w:themeColor="accent3" w:themeShade="99"/>
          <w:insideV w:val="nil"/>
        </w:tcBorders>
        <w:shd w:val="clear" w:color="auto" w:fill="012C5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12C56" w:themeFill="accent3" w:themeFillShade="99"/>
      </w:tcPr>
    </w:tblStylePr>
    <w:tblStylePr w:type="band1Vert">
      <w:tblPr/>
      <w:tcPr>
        <w:shd w:val="clear" w:color="auto" w:fill="70B6FC" w:themeFill="accent3" w:themeFillTint="66"/>
      </w:tcPr>
    </w:tblStylePr>
    <w:tblStylePr w:type="band1Horz">
      <w:tblPr/>
      <w:tcPr>
        <w:shd w:val="clear" w:color="auto" w:fill="4DA4FB"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FFFFFF" w:themeColor="text1"/>
    </w:rPr>
    <w:tblPr>
      <w:tblStyleRowBandSize w:val="1"/>
      <w:tblStyleColBandSize w:val="1"/>
      <w:tblBorders>
        <w:top w:val="single" w:sz="24" w:space="0" w:color="034A90" w:themeColor="accent3"/>
        <w:left w:val="single" w:sz="4" w:space="0" w:color="034A90" w:themeColor="accent4"/>
        <w:bottom w:val="single" w:sz="4" w:space="0" w:color="034A90" w:themeColor="accent4"/>
        <w:right w:val="single" w:sz="4" w:space="0" w:color="034A90" w:themeColor="accent4"/>
        <w:insideH w:val="single" w:sz="4" w:space="0" w:color="FFFFFF" w:themeColor="background1"/>
        <w:insideV w:val="single" w:sz="4" w:space="0" w:color="FFFFFF" w:themeColor="background1"/>
      </w:tblBorders>
    </w:tblPr>
    <w:tcPr>
      <w:shd w:val="clear" w:color="auto" w:fill="DCEDFE" w:themeFill="accent4" w:themeFillTint="19"/>
    </w:tcPr>
    <w:tblStylePr w:type="firstRow">
      <w:rPr>
        <w:b/>
        <w:bCs/>
      </w:rPr>
      <w:tblPr/>
      <w:tcPr>
        <w:tcBorders>
          <w:top w:val="nil"/>
          <w:left w:val="nil"/>
          <w:bottom w:val="single" w:sz="24" w:space="0" w:color="034A9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C56" w:themeFill="accent4" w:themeFillShade="99"/>
      </w:tcPr>
    </w:tblStylePr>
    <w:tblStylePr w:type="firstCol">
      <w:rPr>
        <w:color w:val="FFFFFF" w:themeColor="background1"/>
      </w:rPr>
      <w:tblPr/>
      <w:tcPr>
        <w:tcBorders>
          <w:top w:val="nil"/>
          <w:left w:val="nil"/>
          <w:bottom w:val="nil"/>
          <w:right w:val="nil"/>
          <w:insideH w:val="single" w:sz="4" w:space="0" w:color="012C56" w:themeColor="accent4" w:themeShade="99"/>
          <w:insideV w:val="nil"/>
        </w:tcBorders>
        <w:shd w:val="clear" w:color="auto" w:fill="012C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2C56" w:themeFill="accent4" w:themeFillShade="99"/>
      </w:tcPr>
    </w:tblStylePr>
    <w:tblStylePr w:type="band1Vert">
      <w:tblPr/>
      <w:tcPr>
        <w:shd w:val="clear" w:color="auto" w:fill="70B6FC" w:themeFill="accent4" w:themeFillTint="66"/>
      </w:tcPr>
    </w:tblStylePr>
    <w:tblStylePr w:type="band1Horz">
      <w:tblPr/>
      <w:tcPr>
        <w:shd w:val="clear" w:color="auto" w:fill="4DA4FB" w:themeFill="accent4" w:themeFillTint="7F"/>
      </w:tcPr>
    </w:tblStylePr>
    <w:tblStylePr w:type="neCell">
      <w:rPr>
        <w:color w:val="FFFFFF" w:themeColor="text1"/>
      </w:rPr>
    </w:tblStylePr>
    <w:tblStylePr w:type="nwCell">
      <w:rPr>
        <w:color w:val="FFFFFF"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FFFFFF" w:themeColor="text1"/>
    </w:rPr>
    <w:tblPr>
      <w:tblStyleRowBandSize w:val="1"/>
      <w:tblStyleColBandSize w:val="1"/>
      <w:tblBorders>
        <w:top w:val="single" w:sz="24" w:space="0" w:color="034A90" w:themeColor="accent6"/>
        <w:left w:val="single" w:sz="4" w:space="0" w:color="034A90" w:themeColor="accent5"/>
        <w:bottom w:val="single" w:sz="4" w:space="0" w:color="034A90" w:themeColor="accent5"/>
        <w:right w:val="single" w:sz="4" w:space="0" w:color="034A90" w:themeColor="accent5"/>
        <w:insideH w:val="single" w:sz="4" w:space="0" w:color="FFFFFF" w:themeColor="background1"/>
        <w:insideV w:val="single" w:sz="4" w:space="0" w:color="FFFFFF" w:themeColor="background1"/>
      </w:tblBorders>
    </w:tblPr>
    <w:tcPr>
      <w:shd w:val="clear" w:color="auto" w:fill="DCEDFE" w:themeFill="accent5" w:themeFillTint="19"/>
    </w:tcPr>
    <w:tblStylePr w:type="firstRow">
      <w:rPr>
        <w:b/>
        <w:bCs/>
      </w:rPr>
      <w:tblPr/>
      <w:tcPr>
        <w:tcBorders>
          <w:top w:val="nil"/>
          <w:left w:val="nil"/>
          <w:bottom w:val="single" w:sz="24" w:space="0" w:color="034A9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C56" w:themeFill="accent5" w:themeFillShade="99"/>
      </w:tcPr>
    </w:tblStylePr>
    <w:tblStylePr w:type="firstCol">
      <w:rPr>
        <w:color w:val="FFFFFF" w:themeColor="background1"/>
      </w:rPr>
      <w:tblPr/>
      <w:tcPr>
        <w:tcBorders>
          <w:top w:val="nil"/>
          <w:left w:val="nil"/>
          <w:bottom w:val="nil"/>
          <w:right w:val="nil"/>
          <w:insideH w:val="single" w:sz="4" w:space="0" w:color="012C56" w:themeColor="accent5" w:themeShade="99"/>
          <w:insideV w:val="nil"/>
        </w:tcBorders>
        <w:shd w:val="clear" w:color="auto" w:fill="012C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12C56" w:themeFill="accent5" w:themeFillShade="99"/>
      </w:tcPr>
    </w:tblStylePr>
    <w:tblStylePr w:type="band1Vert">
      <w:tblPr/>
      <w:tcPr>
        <w:shd w:val="clear" w:color="auto" w:fill="70B6FC" w:themeFill="accent5" w:themeFillTint="66"/>
      </w:tcPr>
    </w:tblStylePr>
    <w:tblStylePr w:type="band1Horz">
      <w:tblPr/>
      <w:tcPr>
        <w:shd w:val="clear" w:color="auto" w:fill="4DA4FB" w:themeFill="accent5" w:themeFillTint="7F"/>
      </w:tcPr>
    </w:tblStylePr>
    <w:tblStylePr w:type="neCell">
      <w:rPr>
        <w:color w:val="FFFFFF" w:themeColor="text1"/>
      </w:rPr>
    </w:tblStylePr>
    <w:tblStylePr w:type="nwCell">
      <w:rPr>
        <w:color w:val="FFFFFF"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FFFFFF" w:themeColor="text1"/>
    </w:rPr>
    <w:tblPr>
      <w:tblStyleRowBandSize w:val="1"/>
      <w:tblStyleColBandSize w:val="1"/>
      <w:tblBorders>
        <w:top w:val="single" w:sz="24" w:space="0" w:color="034A90" w:themeColor="accent5"/>
        <w:left w:val="single" w:sz="4" w:space="0" w:color="034A90" w:themeColor="accent6"/>
        <w:bottom w:val="single" w:sz="4" w:space="0" w:color="034A90" w:themeColor="accent6"/>
        <w:right w:val="single" w:sz="4" w:space="0" w:color="034A90" w:themeColor="accent6"/>
        <w:insideH w:val="single" w:sz="4" w:space="0" w:color="FFFFFF" w:themeColor="background1"/>
        <w:insideV w:val="single" w:sz="4" w:space="0" w:color="FFFFFF" w:themeColor="background1"/>
      </w:tblBorders>
    </w:tblPr>
    <w:tcPr>
      <w:shd w:val="clear" w:color="auto" w:fill="DCEDFE" w:themeFill="accent6" w:themeFillTint="19"/>
    </w:tcPr>
    <w:tblStylePr w:type="firstRow">
      <w:rPr>
        <w:b/>
        <w:bCs/>
      </w:rPr>
      <w:tblPr/>
      <w:tcPr>
        <w:tcBorders>
          <w:top w:val="nil"/>
          <w:left w:val="nil"/>
          <w:bottom w:val="single" w:sz="24" w:space="0" w:color="034A9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C56" w:themeFill="accent6" w:themeFillShade="99"/>
      </w:tcPr>
    </w:tblStylePr>
    <w:tblStylePr w:type="firstCol">
      <w:rPr>
        <w:color w:val="FFFFFF" w:themeColor="background1"/>
      </w:rPr>
      <w:tblPr/>
      <w:tcPr>
        <w:tcBorders>
          <w:top w:val="nil"/>
          <w:left w:val="nil"/>
          <w:bottom w:val="nil"/>
          <w:right w:val="nil"/>
          <w:insideH w:val="single" w:sz="4" w:space="0" w:color="012C56" w:themeColor="accent6" w:themeShade="99"/>
          <w:insideV w:val="nil"/>
        </w:tcBorders>
        <w:shd w:val="clear" w:color="auto" w:fill="012C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2C56" w:themeFill="accent6" w:themeFillShade="99"/>
      </w:tcPr>
    </w:tblStylePr>
    <w:tblStylePr w:type="band1Vert">
      <w:tblPr/>
      <w:tcPr>
        <w:shd w:val="clear" w:color="auto" w:fill="70B6FC" w:themeFill="accent6" w:themeFillTint="66"/>
      </w:tcPr>
    </w:tblStylePr>
    <w:tblStylePr w:type="band1Horz">
      <w:tblPr/>
      <w:tcPr>
        <w:shd w:val="clear" w:color="auto" w:fill="4DA4FB" w:themeFill="accent6" w:themeFillTint="7F"/>
      </w:tcPr>
    </w:tblStylePr>
    <w:tblStylePr w:type="neCell">
      <w:rPr>
        <w:color w:val="FFFFFF" w:themeColor="text1"/>
      </w:rPr>
    </w:tblStylePr>
    <w:tblStylePr w:type="nwCell">
      <w:rPr>
        <w:color w:val="FFFFFF"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FFFFF" w:themeFill="text1"/>
    </w:tcPr>
    <w:tblStylePr w:type="firstRow">
      <w:rPr>
        <w:b/>
        <w:bCs/>
      </w:rPr>
      <w:tblPr/>
      <w:tcPr>
        <w:tcBorders>
          <w:top w:val="nil"/>
          <w:left w:val="nil"/>
          <w:bottom w:val="single" w:sz="18" w:space="0" w:color="FFFFFF" w:themeColor="background1"/>
          <w:right w:val="nil"/>
          <w:insideH w:val="nil"/>
          <w:insideV w:val="nil"/>
        </w:tcBorders>
        <w:shd w:val="clear" w:color="auto" w:fill="FFFFFF"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text1" w:themeFillShade="BF"/>
      </w:tcPr>
    </w:tblStylePr>
    <w:tblStylePr w:type="band1Vert">
      <w:tblPr/>
      <w:tcPr>
        <w:tcBorders>
          <w:top w:val="nil"/>
          <w:left w:val="nil"/>
          <w:bottom w:val="nil"/>
          <w:right w:val="nil"/>
          <w:insideH w:val="nil"/>
          <w:insideV w:val="nil"/>
        </w:tcBorders>
        <w:shd w:val="clear" w:color="auto" w:fill="BFBFBF" w:themeFill="text1" w:themeFillShade="BF"/>
      </w:tcPr>
    </w:tblStylePr>
    <w:tblStylePr w:type="band1Horz">
      <w:tblPr/>
      <w:tcPr>
        <w:tcBorders>
          <w:top w:val="nil"/>
          <w:left w:val="nil"/>
          <w:bottom w:val="nil"/>
          <w:right w:val="nil"/>
          <w:insideH w:val="nil"/>
          <w:insideV w:val="nil"/>
        </w:tcBorders>
        <w:shd w:val="clear" w:color="auto" w:fill="BFBFBF"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34A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FFFFFF" w:themeFill="text1"/>
      </w:tcPr>
    </w:tblStylePr>
    <w:tblStylePr w:type="lastRow">
      <w:tblPr/>
      <w:tcPr>
        <w:tcBorders>
          <w:top w:val="single" w:sz="18" w:space="0" w:color="FFFFFF" w:themeColor="background1"/>
          <w:left w:val="nil"/>
          <w:bottom w:val="nil"/>
          <w:right w:val="nil"/>
          <w:insideH w:val="nil"/>
          <w:insideV w:val="nil"/>
        </w:tcBorders>
        <w:shd w:val="clear" w:color="auto" w:fill="0124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37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376B" w:themeFill="accent1" w:themeFillShade="BF"/>
      </w:tcPr>
    </w:tblStylePr>
    <w:tblStylePr w:type="band1Vert">
      <w:tblPr/>
      <w:tcPr>
        <w:tcBorders>
          <w:top w:val="nil"/>
          <w:left w:val="nil"/>
          <w:bottom w:val="nil"/>
          <w:right w:val="nil"/>
          <w:insideH w:val="nil"/>
          <w:insideV w:val="nil"/>
        </w:tcBorders>
        <w:shd w:val="clear" w:color="auto" w:fill="02376B" w:themeFill="accent1" w:themeFillShade="BF"/>
      </w:tcPr>
    </w:tblStylePr>
    <w:tblStylePr w:type="band1Horz">
      <w:tblPr/>
      <w:tcPr>
        <w:tcBorders>
          <w:top w:val="nil"/>
          <w:left w:val="nil"/>
          <w:bottom w:val="nil"/>
          <w:right w:val="nil"/>
          <w:insideH w:val="nil"/>
          <w:insideV w:val="nil"/>
        </w:tcBorders>
        <w:shd w:val="clear" w:color="auto" w:fill="02376B"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34A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FFFFFF" w:themeFill="text1"/>
      </w:tcPr>
    </w:tblStylePr>
    <w:tblStylePr w:type="lastRow">
      <w:tblPr/>
      <w:tcPr>
        <w:tcBorders>
          <w:top w:val="single" w:sz="18" w:space="0" w:color="FFFFFF" w:themeColor="background1"/>
          <w:left w:val="nil"/>
          <w:bottom w:val="nil"/>
          <w:right w:val="nil"/>
          <w:insideH w:val="nil"/>
          <w:insideV w:val="nil"/>
        </w:tcBorders>
        <w:shd w:val="clear" w:color="auto" w:fill="0124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237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2376B" w:themeFill="accent2" w:themeFillShade="BF"/>
      </w:tcPr>
    </w:tblStylePr>
    <w:tblStylePr w:type="band1Vert">
      <w:tblPr/>
      <w:tcPr>
        <w:tcBorders>
          <w:top w:val="nil"/>
          <w:left w:val="nil"/>
          <w:bottom w:val="nil"/>
          <w:right w:val="nil"/>
          <w:insideH w:val="nil"/>
          <w:insideV w:val="nil"/>
        </w:tcBorders>
        <w:shd w:val="clear" w:color="auto" w:fill="02376B" w:themeFill="accent2" w:themeFillShade="BF"/>
      </w:tcPr>
    </w:tblStylePr>
    <w:tblStylePr w:type="band1Horz">
      <w:tblPr/>
      <w:tcPr>
        <w:tcBorders>
          <w:top w:val="nil"/>
          <w:left w:val="nil"/>
          <w:bottom w:val="nil"/>
          <w:right w:val="nil"/>
          <w:insideH w:val="nil"/>
          <w:insideV w:val="nil"/>
        </w:tcBorders>
        <w:shd w:val="clear" w:color="auto" w:fill="02376B"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34A9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FFFFFF" w:themeFill="text1"/>
      </w:tcPr>
    </w:tblStylePr>
    <w:tblStylePr w:type="lastRow">
      <w:tblPr/>
      <w:tcPr>
        <w:tcBorders>
          <w:top w:val="single" w:sz="18" w:space="0" w:color="FFFFFF" w:themeColor="background1"/>
          <w:left w:val="nil"/>
          <w:bottom w:val="nil"/>
          <w:right w:val="nil"/>
          <w:insideH w:val="nil"/>
          <w:insideV w:val="nil"/>
        </w:tcBorders>
        <w:shd w:val="clear" w:color="auto" w:fill="0124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237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2376B" w:themeFill="accent3" w:themeFillShade="BF"/>
      </w:tcPr>
    </w:tblStylePr>
    <w:tblStylePr w:type="band1Vert">
      <w:tblPr/>
      <w:tcPr>
        <w:tcBorders>
          <w:top w:val="nil"/>
          <w:left w:val="nil"/>
          <w:bottom w:val="nil"/>
          <w:right w:val="nil"/>
          <w:insideH w:val="nil"/>
          <w:insideV w:val="nil"/>
        </w:tcBorders>
        <w:shd w:val="clear" w:color="auto" w:fill="02376B" w:themeFill="accent3" w:themeFillShade="BF"/>
      </w:tcPr>
    </w:tblStylePr>
    <w:tblStylePr w:type="band1Horz">
      <w:tblPr/>
      <w:tcPr>
        <w:tcBorders>
          <w:top w:val="nil"/>
          <w:left w:val="nil"/>
          <w:bottom w:val="nil"/>
          <w:right w:val="nil"/>
          <w:insideH w:val="nil"/>
          <w:insideV w:val="nil"/>
        </w:tcBorders>
        <w:shd w:val="clear" w:color="auto" w:fill="02376B"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34A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FFFFFF" w:themeFill="text1"/>
      </w:tcPr>
    </w:tblStylePr>
    <w:tblStylePr w:type="lastRow">
      <w:tblPr/>
      <w:tcPr>
        <w:tcBorders>
          <w:top w:val="single" w:sz="18" w:space="0" w:color="FFFFFF" w:themeColor="background1"/>
          <w:left w:val="nil"/>
          <w:bottom w:val="nil"/>
          <w:right w:val="nil"/>
          <w:insideH w:val="nil"/>
          <w:insideV w:val="nil"/>
        </w:tcBorders>
        <w:shd w:val="clear" w:color="auto" w:fill="0124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2376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2376B" w:themeFill="accent4" w:themeFillShade="BF"/>
      </w:tcPr>
    </w:tblStylePr>
    <w:tblStylePr w:type="band1Vert">
      <w:tblPr/>
      <w:tcPr>
        <w:tcBorders>
          <w:top w:val="nil"/>
          <w:left w:val="nil"/>
          <w:bottom w:val="nil"/>
          <w:right w:val="nil"/>
          <w:insideH w:val="nil"/>
          <w:insideV w:val="nil"/>
        </w:tcBorders>
        <w:shd w:val="clear" w:color="auto" w:fill="02376B" w:themeFill="accent4" w:themeFillShade="BF"/>
      </w:tcPr>
    </w:tblStylePr>
    <w:tblStylePr w:type="band1Horz">
      <w:tblPr/>
      <w:tcPr>
        <w:tcBorders>
          <w:top w:val="nil"/>
          <w:left w:val="nil"/>
          <w:bottom w:val="nil"/>
          <w:right w:val="nil"/>
          <w:insideH w:val="nil"/>
          <w:insideV w:val="nil"/>
        </w:tcBorders>
        <w:shd w:val="clear" w:color="auto" w:fill="02376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34A9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FFFFFF" w:themeFill="text1"/>
      </w:tcPr>
    </w:tblStylePr>
    <w:tblStylePr w:type="lastRow">
      <w:tblPr/>
      <w:tcPr>
        <w:tcBorders>
          <w:top w:val="single" w:sz="18" w:space="0" w:color="FFFFFF" w:themeColor="background1"/>
          <w:left w:val="nil"/>
          <w:bottom w:val="nil"/>
          <w:right w:val="nil"/>
          <w:insideH w:val="nil"/>
          <w:insideV w:val="nil"/>
        </w:tcBorders>
        <w:shd w:val="clear" w:color="auto" w:fill="0124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2376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2376B" w:themeFill="accent5" w:themeFillShade="BF"/>
      </w:tcPr>
    </w:tblStylePr>
    <w:tblStylePr w:type="band1Vert">
      <w:tblPr/>
      <w:tcPr>
        <w:tcBorders>
          <w:top w:val="nil"/>
          <w:left w:val="nil"/>
          <w:bottom w:val="nil"/>
          <w:right w:val="nil"/>
          <w:insideH w:val="nil"/>
          <w:insideV w:val="nil"/>
        </w:tcBorders>
        <w:shd w:val="clear" w:color="auto" w:fill="02376B" w:themeFill="accent5" w:themeFillShade="BF"/>
      </w:tcPr>
    </w:tblStylePr>
    <w:tblStylePr w:type="band1Horz">
      <w:tblPr/>
      <w:tcPr>
        <w:tcBorders>
          <w:top w:val="nil"/>
          <w:left w:val="nil"/>
          <w:bottom w:val="nil"/>
          <w:right w:val="nil"/>
          <w:insideH w:val="nil"/>
          <w:insideV w:val="nil"/>
        </w:tcBorders>
        <w:shd w:val="clear" w:color="auto" w:fill="02376B"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34A9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FFFFFF" w:themeFill="text1"/>
      </w:tcPr>
    </w:tblStylePr>
    <w:tblStylePr w:type="lastRow">
      <w:tblPr/>
      <w:tcPr>
        <w:tcBorders>
          <w:top w:val="single" w:sz="18" w:space="0" w:color="FFFFFF" w:themeColor="background1"/>
          <w:left w:val="nil"/>
          <w:bottom w:val="nil"/>
          <w:right w:val="nil"/>
          <w:insideH w:val="nil"/>
          <w:insideV w:val="nil"/>
        </w:tcBorders>
        <w:shd w:val="clear" w:color="auto" w:fill="01244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2376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2376B" w:themeFill="accent6" w:themeFillShade="BF"/>
      </w:tcPr>
    </w:tblStylePr>
    <w:tblStylePr w:type="band1Vert">
      <w:tblPr/>
      <w:tcPr>
        <w:tcBorders>
          <w:top w:val="nil"/>
          <w:left w:val="nil"/>
          <w:bottom w:val="nil"/>
          <w:right w:val="nil"/>
          <w:insideH w:val="nil"/>
          <w:insideV w:val="nil"/>
        </w:tcBorders>
        <w:shd w:val="clear" w:color="auto" w:fill="02376B" w:themeFill="accent6" w:themeFillShade="BF"/>
      </w:tcPr>
    </w:tblStylePr>
    <w:tblStylePr w:type="band1Horz">
      <w:tblPr/>
      <w:tcPr>
        <w:tcBorders>
          <w:top w:val="nil"/>
          <w:left w:val="nil"/>
          <w:bottom w:val="nil"/>
          <w:right w:val="nil"/>
          <w:insideH w:val="nil"/>
          <w:insideV w:val="nil"/>
        </w:tcBorders>
        <w:shd w:val="clear" w:color="auto" w:fill="02376B"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qFormat/>
    <w:rsid w:val="005922C7"/>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034A90"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70B6FC" w:themeColor="accent1" w:themeTint="66"/>
        <w:left w:val="single" w:sz="4" w:space="0" w:color="70B6FC" w:themeColor="accent1" w:themeTint="66"/>
        <w:bottom w:val="single" w:sz="4" w:space="0" w:color="70B6FC" w:themeColor="accent1" w:themeTint="66"/>
        <w:right w:val="single" w:sz="4" w:space="0" w:color="70B6FC" w:themeColor="accent1" w:themeTint="66"/>
        <w:insideH w:val="single" w:sz="4" w:space="0" w:color="70B6FC" w:themeColor="accent1" w:themeTint="66"/>
        <w:insideV w:val="single" w:sz="4" w:space="0" w:color="70B6FC" w:themeColor="accent1" w:themeTint="66"/>
      </w:tblBorders>
    </w:tblPr>
    <w:tblStylePr w:type="firstRow">
      <w:rPr>
        <w:b/>
        <w:bCs/>
      </w:rPr>
      <w:tblPr/>
      <w:tcPr>
        <w:tcBorders>
          <w:bottom w:val="single" w:sz="12" w:space="0" w:color="2992FA" w:themeColor="accent1" w:themeTint="99"/>
        </w:tcBorders>
      </w:tcPr>
    </w:tblStylePr>
    <w:tblStylePr w:type="lastRow">
      <w:rPr>
        <w:b/>
        <w:bCs/>
      </w:rPr>
      <w:tblPr/>
      <w:tcPr>
        <w:tcBorders>
          <w:top w:val="double" w:sz="2" w:space="0" w:color="2992F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70B6FC" w:themeColor="accent2" w:themeTint="66"/>
        <w:left w:val="single" w:sz="4" w:space="0" w:color="70B6FC" w:themeColor="accent2" w:themeTint="66"/>
        <w:bottom w:val="single" w:sz="4" w:space="0" w:color="70B6FC" w:themeColor="accent2" w:themeTint="66"/>
        <w:right w:val="single" w:sz="4" w:space="0" w:color="70B6FC" w:themeColor="accent2" w:themeTint="66"/>
        <w:insideH w:val="single" w:sz="4" w:space="0" w:color="70B6FC" w:themeColor="accent2" w:themeTint="66"/>
        <w:insideV w:val="single" w:sz="4" w:space="0" w:color="70B6FC" w:themeColor="accent2" w:themeTint="66"/>
      </w:tblBorders>
    </w:tblPr>
    <w:tblStylePr w:type="firstRow">
      <w:rPr>
        <w:b/>
        <w:bCs/>
      </w:rPr>
      <w:tblPr/>
      <w:tcPr>
        <w:tcBorders>
          <w:bottom w:val="single" w:sz="12" w:space="0" w:color="2992FA" w:themeColor="accent2" w:themeTint="99"/>
        </w:tcBorders>
      </w:tcPr>
    </w:tblStylePr>
    <w:tblStylePr w:type="lastRow">
      <w:rPr>
        <w:b/>
        <w:bCs/>
      </w:rPr>
      <w:tblPr/>
      <w:tcPr>
        <w:tcBorders>
          <w:top w:val="double" w:sz="2" w:space="0" w:color="2992F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70B6FC" w:themeColor="accent3" w:themeTint="66"/>
        <w:left w:val="single" w:sz="4" w:space="0" w:color="70B6FC" w:themeColor="accent3" w:themeTint="66"/>
        <w:bottom w:val="single" w:sz="4" w:space="0" w:color="70B6FC" w:themeColor="accent3" w:themeTint="66"/>
        <w:right w:val="single" w:sz="4" w:space="0" w:color="70B6FC" w:themeColor="accent3" w:themeTint="66"/>
        <w:insideH w:val="single" w:sz="4" w:space="0" w:color="70B6FC" w:themeColor="accent3" w:themeTint="66"/>
        <w:insideV w:val="single" w:sz="4" w:space="0" w:color="70B6FC" w:themeColor="accent3" w:themeTint="66"/>
      </w:tblBorders>
    </w:tblPr>
    <w:tblStylePr w:type="firstRow">
      <w:rPr>
        <w:b/>
        <w:bCs/>
      </w:rPr>
      <w:tblPr/>
      <w:tcPr>
        <w:tcBorders>
          <w:bottom w:val="single" w:sz="12" w:space="0" w:color="2992FA" w:themeColor="accent3" w:themeTint="99"/>
        </w:tcBorders>
      </w:tcPr>
    </w:tblStylePr>
    <w:tblStylePr w:type="lastRow">
      <w:rPr>
        <w:b/>
        <w:bCs/>
      </w:rPr>
      <w:tblPr/>
      <w:tcPr>
        <w:tcBorders>
          <w:top w:val="double" w:sz="2" w:space="0" w:color="2992F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70B6FC" w:themeColor="accent4" w:themeTint="66"/>
        <w:left w:val="single" w:sz="4" w:space="0" w:color="70B6FC" w:themeColor="accent4" w:themeTint="66"/>
        <w:bottom w:val="single" w:sz="4" w:space="0" w:color="70B6FC" w:themeColor="accent4" w:themeTint="66"/>
        <w:right w:val="single" w:sz="4" w:space="0" w:color="70B6FC" w:themeColor="accent4" w:themeTint="66"/>
        <w:insideH w:val="single" w:sz="4" w:space="0" w:color="70B6FC" w:themeColor="accent4" w:themeTint="66"/>
        <w:insideV w:val="single" w:sz="4" w:space="0" w:color="70B6FC" w:themeColor="accent4" w:themeTint="66"/>
      </w:tblBorders>
    </w:tblPr>
    <w:tblStylePr w:type="firstRow">
      <w:rPr>
        <w:b/>
        <w:bCs/>
      </w:rPr>
      <w:tblPr/>
      <w:tcPr>
        <w:tcBorders>
          <w:bottom w:val="single" w:sz="12" w:space="0" w:color="2992FA" w:themeColor="accent4" w:themeTint="99"/>
        </w:tcBorders>
      </w:tcPr>
    </w:tblStylePr>
    <w:tblStylePr w:type="lastRow">
      <w:rPr>
        <w:b/>
        <w:bCs/>
      </w:rPr>
      <w:tblPr/>
      <w:tcPr>
        <w:tcBorders>
          <w:top w:val="double" w:sz="2" w:space="0" w:color="2992F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70B6FC" w:themeColor="accent5" w:themeTint="66"/>
        <w:left w:val="single" w:sz="4" w:space="0" w:color="70B6FC" w:themeColor="accent5" w:themeTint="66"/>
        <w:bottom w:val="single" w:sz="4" w:space="0" w:color="70B6FC" w:themeColor="accent5" w:themeTint="66"/>
        <w:right w:val="single" w:sz="4" w:space="0" w:color="70B6FC" w:themeColor="accent5" w:themeTint="66"/>
        <w:insideH w:val="single" w:sz="4" w:space="0" w:color="70B6FC" w:themeColor="accent5" w:themeTint="66"/>
        <w:insideV w:val="single" w:sz="4" w:space="0" w:color="70B6FC" w:themeColor="accent5" w:themeTint="66"/>
      </w:tblBorders>
    </w:tblPr>
    <w:tblStylePr w:type="firstRow">
      <w:rPr>
        <w:b/>
        <w:bCs/>
      </w:rPr>
      <w:tblPr/>
      <w:tcPr>
        <w:tcBorders>
          <w:bottom w:val="single" w:sz="12" w:space="0" w:color="2992FA" w:themeColor="accent5" w:themeTint="99"/>
        </w:tcBorders>
      </w:tcPr>
    </w:tblStylePr>
    <w:tblStylePr w:type="lastRow">
      <w:rPr>
        <w:b/>
        <w:bCs/>
      </w:rPr>
      <w:tblPr/>
      <w:tcPr>
        <w:tcBorders>
          <w:top w:val="double" w:sz="2" w:space="0" w:color="2992F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70B6FC" w:themeColor="accent6" w:themeTint="66"/>
        <w:left w:val="single" w:sz="4" w:space="0" w:color="70B6FC" w:themeColor="accent6" w:themeTint="66"/>
        <w:bottom w:val="single" w:sz="4" w:space="0" w:color="70B6FC" w:themeColor="accent6" w:themeTint="66"/>
        <w:right w:val="single" w:sz="4" w:space="0" w:color="70B6FC" w:themeColor="accent6" w:themeTint="66"/>
        <w:insideH w:val="single" w:sz="4" w:space="0" w:color="70B6FC" w:themeColor="accent6" w:themeTint="66"/>
        <w:insideV w:val="single" w:sz="4" w:space="0" w:color="70B6FC" w:themeColor="accent6" w:themeTint="66"/>
      </w:tblBorders>
    </w:tblPr>
    <w:tblStylePr w:type="firstRow">
      <w:rPr>
        <w:b/>
        <w:bCs/>
      </w:rPr>
      <w:tblPr/>
      <w:tcPr>
        <w:tcBorders>
          <w:bottom w:val="single" w:sz="12" w:space="0" w:color="2992FA" w:themeColor="accent6" w:themeTint="99"/>
        </w:tcBorders>
      </w:tcPr>
    </w:tblStylePr>
    <w:tblStylePr w:type="lastRow">
      <w:rPr>
        <w:b/>
        <w:bCs/>
      </w:rPr>
      <w:tblPr/>
      <w:tcPr>
        <w:tcBorders>
          <w:top w:val="double" w:sz="2" w:space="0" w:color="2992F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FFFFFF" w:themeColor="text1" w:themeTint="99"/>
        <w:bottom w:val="single" w:sz="2" w:space="0" w:color="FFFFFF" w:themeColor="text1" w:themeTint="99"/>
        <w:insideH w:val="single" w:sz="2" w:space="0" w:color="FFFFFF" w:themeColor="text1" w:themeTint="99"/>
        <w:insideV w:val="single" w:sz="2" w:space="0" w:color="FFFFFF" w:themeColor="text1" w:themeTint="99"/>
      </w:tblBorders>
    </w:tblPr>
    <w:tblStylePr w:type="firstRow">
      <w:rPr>
        <w:b/>
        <w:bCs/>
      </w:rPr>
      <w:tblPr/>
      <w:tcPr>
        <w:tcBorders>
          <w:top w:val="nil"/>
          <w:bottom w:val="single" w:sz="12" w:space="0" w:color="FFFFFF" w:themeColor="text1" w:themeTint="99"/>
          <w:insideH w:val="nil"/>
          <w:insideV w:val="nil"/>
        </w:tcBorders>
        <w:shd w:val="clear" w:color="auto" w:fill="FFFFFF" w:themeFill="background1"/>
      </w:tcPr>
    </w:tblStylePr>
    <w:tblStylePr w:type="lastRow">
      <w:rPr>
        <w:b/>
        <w:bCs/>
      </w:rPr>
      <w:tblPr/>
      <w:tcPr>
        <w:tcBorders>
          <w:top w:val="double" w:sz="2" w:space="0" w:color="FFFF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2992FA" w:themeColor="accent1" w:themeTint="99"/>
        <w:bottom w:val="single" w:sz="2" w:space="0" w:color="2992FA" w:themeColor="accent1" w:themeTint="99"/>
        <w:insideH w:val="single" w:sz="2" w:space="0" w:color="2992FA" w:themeColor="accent1" w:themeTint="99"/>
        <w:insideV w:val="single" w:sz="2" w:space="0" w:color="2992FA" w:themeColor="accent1" w:themeTint="99"/>
      </w:tblBorders>
    </w:tblPr>
    <w:tblStylePr w:type="firstRow">
      <w:rPr>
        <w:b/>
        <w:bCs/>
      </w:rPr>
      <w:tblPr/>
      <w:tcPr>
        <w:tcBorders>
          <w:top w:val="nil"/>
          <w:bottom w:val="single" w:sz="12" w:space="0" w:color="2992FA" w:themeColor="accent1" w:themeTint="99"/>
          <w:insideH w:val="nil"/>
          <w:insideV w:val="nil"/>
        </w:tcBorders>
        <w:shd w:val="clear" w:color="auto" w:fill="FFFFFF" w:themeFill="background1"/>
      </w:tcPr>
    </w:tblStylePr>
    <w:tblStylePr w:type="lastRow">
      <w:rPr>
        <w:b/>
        <w:bCs/>
      </w:rPr>
      <w:tblPr/>
      <w:tcPr>
        <w:tcBorders>
          <w:top w:val="double" w:sz="2" w:space="0" w:color="2992F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AFD" w:themeFill="accent1" w:themeFillTint="33"/>
      </w:tcPr>
    </w:tblStylePr>
    <w:tblStylePr w:type="band1Horz">
      <w:tblPr/>
      <w:tcPr>
        <w:shd w:val="clear" w:color="auto" w:fill="B7DAFD"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2992FA" w:themeColor="accent2" w:themeTint="99"/>
        <w:bottom w:val="single" w:sz="2" w:space="0" w:color="2992FA" w:themeColor="accent2" w:themeTint="99"/>
        <w:insideH w:val="single" w:sz="2" w:space="0" w:color="2992FA" w:themeColor="accent2" w:themeTint="99"/>
        <w:insideV w:val="single" w:sz="2" w:space="0" w:color="2992FA" w:themeColor="accent2" w:themeTint="99"/>
      </w:tblBorders>
    </w:tblPr>
    <w:tblStylePr w:type="firstRow">
      <w:rPr>
        <w:b/>
        <w:bCs/>
      </w:rPr>
      <w:tblPr/>
      <w:tcPr>
        <w:tcBorders>
          <w:top w:val="nil"/>
          <w:bottom w:val="single" w:sz="12" w:space="0" w:color="2992FA" w:themeColor="accent2" w:themeTint="99"/>
          <w:insideH w:val="nil"/>
          <w:insideV w:val="nil"/>
        </w:tcBorders>
        <w:shd w:val="clear" w:color="auto" w:fill="FFFFFF" w:themeFill="background1"/>
      </w:tcPr>
    </w:tblStylePr>
    <w:tblStylePr w:type="lastRow">
      <w:rPr>
        <w:b/>
        <w:bCs/>
      </w:rPr>
      <w:tblPr/>
      <w:tcPr>
        <w:tcBorders>
          <w:top w:val="double" w:sz="2" w:space="0" w:color="2992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AFD" w:themeFill="accent2" w:themeFillTint="33"/>
      </w:tcPr>
    </w:tblStylePr>
    <w:tblStylePr w:type="band1Horz">
      <w:tblPr/>
      <w:tcPr>
        <w:shd w:val="clear" w:color="auto" w:fill="B7DAFD"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2992FA" w:themeColor="accent3" w:themeTint="99"/>
        <w:bottom w:val="single" w:sz="2" w:space="0" w:color="2992FA" w:themeColor="accent3" w:themeTint="99"/>
        <w:insideH w:val="single" w:sz="2" w:space="0" w:color="2992FA" w:themeColor="accent3" w:themeTint="99"/>
        <w:insideV w:val="single" w:sz="2" w:space="0" w:color="2992FA" w:themeColor="accent3" w:themeTint="99"/>
      </w:tblBorders>
    </w:tblPr>
    <w:tblStylePr w:type="firstRow">
      <w:rPr>
        <w:b/>
        <w:bCs/>
      </w:rPr>
      <w:tblPr/>
      <w:tcPr>
        <w:tcBorders>
          <w:top w:val="nil"/>
          <w:bottom w:val="single" w:sz="12" w:space="0" w:color="2992FA" w:themeColor="accent3" w:themeTint="99"/>
          <w:insideH w:val="nil"/>
          <w:insideV w:val="nil"/>
        </w:tcBorders>
        <w:shd w:val="clear" w:color="auto" w:fill="FFFFFF" w:themeFill="background1"/>
      </w:tcPr>
    </w:tblStylePr>
    <w:tblStylePr w:type="lastRow">
      <w:rPr>
        <w:b/>
        <w:bCs/>
      </w:rPr>
      <w:tblPr/>
      <w:tcPr>
        <w:tcBorders>
          <w:top w:val="double" w:sz="2" w:space="0" w:color="2992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AFD" w:themeFill="accent3" w:themeFillTint="33"/>
      </w:tcPr>
    </w:tblStylePr>
    <w:tblStylePr w:type="band1Horz">
      <w:tblPr/>
      <w:tcPr>
        <w:shd w:val="clear" w:color="auto" w:fill="B7DAFD"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2992FA" w:themeColor="accent4" w:themeTint="99"/>
        <w:bottom w:val="single" w:sz="2" w:space="0" w:color="2992FA" w:themeColor="accent4" w:themeTint="99"/>
        <w:insideH w:val="single" w:sz="2" w:space="0" w:color="2992FA" w:themeColor="accent4" w:themeTint="99"/>
        <w:insideV w:val="single" w:sz="2" w:space="0" w:color="2992FA" w:themeColor="accent4" w:themeTint="99"/>
      </w:tblBorders>
    </w:tblPr>
    <w:tblStylePr w:type="firstRow">
      <w:rPr>
        <w:b/>
        <w:bCs/>
      </w:rPr>
      <w:tblPr/>
      <w:tcPr>
        <w:tcBorders>
          <w:top w:val="nil"/>
          <w:bottom w:val="single" w:sz="12" w:space="0" w:color="2992FA" w:themeColor="accent4" w:themeTint="99"/>
          <w:insideH w:val="nil"/>
          <w:insideV w:val="nil"/>
        </w:tcBorders>
        <w:shd w:val="clear" w:color="auto" w:fill="FFFFFF" w:themeFill="background1"/>
      </w:tcPr>
    </w:tblStylePr>
    <w:tblStylePr w:type="lastRow">
      <w:rPr>
        <w:b/>
        <w:bCs/>
      </w:rPr>
      <w:tblPr/>
      <w:tcPr>
        <w:tcBorders>
          <w:top w:val="double" w:sz="2" w:space="0" w:color="2992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AFD" w:themeFill="accent4" w:themeFillTint="33"/>
      </w:tcPr>
    </w:tblStylePr>
    <w:tblStylePr w:type="band1Horz">
      <w:tblPr/>
      <w:tcPr>
        <w:shd w:val="clear" w:color="auto" w:fill="B7DAFD"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2992FA" w:themeColor="accent5" w:themeTint="99"/>
        <w:bottom w:val="single" w:sz="2" w:space="0" w:color="2992FA" w:themeColor="accent5" w:themeTint="99"/>
        <w:insideH w:val="single" w:sz="2" w:space="0" w:color="2992FA" w:themeColor="accent5" w:themeTint="99"/>
        <w:insideV w:val="single" w:sz="2" w:space="0" w:color="2992FA" w:themeColor="accent5" w:themeTint="99"/>
      </w:tblBorders>
    </w:tblPr>
    <w:tblStylePr w:type="firstRow">
      <w:rPr>
        <w:b/>
        <w:bCs/>
      </w:rPr>
      <w:tblPr/>
      <w:tcPr>
        <w:tcBorders>
          <w:top w:val="nil"/>
          <w:bottom w:val="single" w:sz="12" w:space="0" w:color="2992FA" w:themeColor="accent5" w:themeTint="99"/>
          <w:insideH w:val="nil"/>
          <w:insideV w:val="nil"/>
        </w:tcBorders>
        <w:shd w:val="clear" w:color="auto" w:fill="FFFFFF" w:themeFill="background1"/>
      </w:tcPr>
    </w:tblStylePr>
    <w:tblStylePr w:type="lastRow">
      <w:rPr>
        <w:b/>
        <w:bCs/>
      </w:rPr>
      <w:tblPr/>
      <w:tcPr>
        <w:tcBorders>
          <w:top w:val="double" w:sz="2" w:space="0" w:color="2992F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AFD" w:themeFill="accent5" w:themeFillTint="33"/>
      </w:tcPr>
    </w:tblStylePr>
    <w:tblStylePr w:type="band1Horz">
      <w:tblPr/>
      <w:tcPr>
        <w:shd w:val="clear" w:color="auto" w:fill="B7DAFD"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2992FA" w:themeColor="accent6" w:themeTint="99"/>
        <w:bottom w:val="single" w:sz="2" w:space="0" w:color="2992FA" w:themeColor="accent6" w:themeTint="99"/>
        <w:insideH w:val="single" w:sz="2" w:space="0" w:color="2992FA" w:themeColor="accent6" w:themeTint="99"/>
        <w:insideV w:val="single" w:sz="2" w:space="0" w:color="2992FA" w:themeColor="accent6" w:themeTint="99"/>
      </w:tblBorders>
    </w:tblPr>
    <w:tblStylePr w:type="firstRow">
      <w:rPr>
        <w:b/>
        <w:bCs/>
      </w:rPr>
      <w:tblPr/>
      <w:tcPr>
        <w:tcBorders>
          <w:top w:val="nil"/>
          <w:bottom w:val="single" w:sz="12" w:space="0" w:color="2992FA" w:themeColor="accent6" w:themeTint="99"/>
          <w:insideH w:val="nil"/>
          <w:insideV w:val="nil"/>
        </w:tcBorders>
        <w:shd w:val="clear" w:color="auto" w:fill="FFFFFF" w:themeFill="background1"/>
      </w:tcPr>
    </w:tblStylePr>
    <w:tblStylePr w:type="lastRow">
      <w:rPr>
        <w:b/>
        <w:bCs/>
      </w:rPr>
      <w:tblPr/>
      <w:tcPr>
        <w:tcBorders>
          <w:top w:val="double" w:sz="2" w:space="0" w:color="2992F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AFD" w:themeFill="accent6" w:themeFillTint="33"/>
      </w:tcPr>
    </w:tblStylePr>
    <w:tblStylePr w:type="band1Horz">
      <w:tblPr/>
      <w:tcPr>
        <w:shd w:val="clear" w:color="auto" w:fill="B7DAFD"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FFFFFF" w:themeColor="text1" w:themeTint="99"/>
        <w:left w:val="single" w:sz="4" w:space="0" w:color="FFFFFF" w:themeColor="text1" w:themeTint="99"/>
        <w:bottom w:val="single" w:sz="4" w:space="0" w:color="FFFFFF" w:themeColor="text1" w:themeTint="99"/>
        <w:right w:val="single" w:sz="4" w:space="0" w:color="FFFFFF" w:themeColor="text1" w:themeTint="99"/>
        <w:insideH w:val="single" w:sz="4" w:space="0" w:color="FFFFFF" w:themeColor="text1" w:themeTint="99"/>
        <w:insideV w:val="single" w:sz="4" w:space="0" w:color="FFFF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text1" w:themeFillTint="33"/>
      </w:tcPr>
    </w:tblStylePr>
    <w:tblStylePr w:type="band1Horz">
      <w:tblPr/>
      <w:tcPr>
        <w:shd w:val="clear" w:color="auto" w:fill="FFFFFF" w:themeFill="text1" w:themeFillTint="33"/>
      </w:tcPr>
    </w:tblStylePr>
    <w:tblStylePr w:type="neCell">
      <w:tblPr/>
      <w:tcPr>
        <w:tcBorders>
          <w:bottom w:val="single" w:sz="4" w:space="0" w:color="FFFFFF" w:themeColor="text1" w:themeTint="99"/>
        </w:tcBorders>
      </w:tcPr>
    </w:tblStylePr>
    <w:tblStylePr w:type="nwCell">
      <w:tblPr/>
      <w:tcPr>
        <w:tcBorders>
          <w:bottom w:val="single" w:sz="4" w:space="0" w:color="FFFFFF" w:themeColor="text1" w:themeTint="99"/>
        </w:tcBorders>
      </w:tcPr>
    </w:tblStylePr>
    <w:tblStylePr w:type="seCell">
      <w:tblPr/>
      <w:tcPr>
        <w:tcBorders>
          <w:top w:val="single" w:sz="4" w:space="0" w:color="FFFFFF" w:themeColor="text1" w:themeTint="99"/>
        </w:tcBorders>
      </w:tcPr>
    </w:tblStylePr>
    <w:tblStylePr w:type="swCell">
      <w:tblPr/>
      <w:tcPr>
        <w:tcBorders>
          <w:top w:val="single" w:sz="4" w:space="0" w:color="FFFFFF"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2992FA" w:themeColor="accent1" w:themeTint="99"/>
        <w:left w:val="single" w:sz="4" w:space="0" w:color="2992FA" w:themeColor="accent1" w:themeTint="99"/>
        <w:bottom w:val="single" w:sz="4" w:space="0" w:color="2992FA" w:themeColor="accent1" w:themeTint="99"/>
        <w:right w:val="single" w:sz="4" w:space="0" w:color="2992FA" w:themeColor="accent1" w:themeTint="99"/>
        <w:insideH w:val="single" w:sz="4" w:space="0" w:color="2992FA" w:themeColor="accent1" w:themeTint="99"/>
        <w:insideV w:val="single" w:sz="4" w:space="0" w:color="2992F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1" w:themeFillTint="33"/>
      </w:tcPr>
    </w:tblStylePr>
    <w:tblStylePr w:type="band1Horz">
      <w:tblPr/>
      <w:tcPr>
        <w:shd w:val="clear" w:color="auto" w:fill="B7DAFD" w:themeFill="accent1" w:themeFillTint="33"/>
      </w:tcPr>
    </w:tblStylePr>
    <w:tblStylePr w:type="neCell">
      <w:tblPr/>
      <w:tcPr>
        <w:tcBorders>
          <w:bottom w:val="single" w:sz="4" w:space="0" w:color="2992FA" w:themeColor="accent1" w:themeTint="99"/>
        </w:tcBorders>
      </w:tcPr>
    </w:tblStylePr>
    <w:tblStylePr w:type="nwCell">
      <w:tblPr/>
      <w:tcPr>
        <w:tcBorders>
          <w:bottom w:val="single" w:sz="4" w:space="0" w:color="2992FA" w:themeColor="accent1" w:themeTint="99"/>
        </w:tcBorders>
      </w:tcPr>
    </w:tblStylePr>
    <w:tblStylePr w:type="seCell">
      <w:tblPr/>
      <w:tcPr>
        <w:tcBorders>
          <w:top w:val="single" w:sz="4" w:space="0" w:color="2992FA" w:themeColor="accent1" w:themeTint="99"/>
        </w:tcBorders>
      </w:tcPr>
    </w:tblStylePr>
    <w:tblStylePr w:type="swCell">
      <w:tblPr/>
      <w:tcPr>
        <w:tcBorders>
          <w:top w:val="single" w:sz="4" w:space="0" w:color="2992FA"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2992FA" w:themeColor="accent2" w:themeTint="99"/>
        <w:left w:val="single" w:sz="4" w:space="0" w:color="2992FA" w:themeColor="accent2" w:themeTint="99"/>
        <w:bottom w:val="single" w:sz="4" w:space="0" w:color="2992FA" w:themeColor="accent2" w:themeTint="99"/>
        <w:right w:val="single" w:sz="4" w:space="0" w:color="2992FA" w:themeColor="accent2" w:themeTint="99"/>
        <w:insideH w:val="single" w:sz="4" w:space="0" w:color="2992FA" w:themeColor="accent2" w:themeTint="99"/>
        <w:insideV w:val="single" w:sz="4" w:space="0" w:color="2992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2" w:themeFillTint="33"/>
      </w:tcPr>
    </w:tblStylePr>
    <w:tblStylePr w:type="band1Horz">
      <w:tblPr/>
      <w:tcPr>
        <w:shd w:val="clear" w:color="auto" w:fill="B7DAFD" w:themeFill="accent2" w:themeFillTint="33"/>
      </w:tcPr>
    </w:tblStylePr>
    <w:tblStylePr w:type="neCell">
      <w:tblPr/>
      <w:tcPr>
        <w:tcBorders>
          <w:bottom w:val="single" w:sz="4" w:space="0" w:color="2992FA" w:themeColor="accent2" w:themeTint="99"/>
        </w:tcBorders>
      </w:tcPr>
    </w:tblStylePr>
    <w:tblStylePr w:type="nwCell">
      <w:tblPr/>
      <w:tcPr>
        <w:tcBorders>
          <w:bottom w:val="single" w:sz="4" w:space="0" w:color="2992FA" w:themeColor="accent2" w:themeTint="99"/>
        </w:tcBorders>
      </w:tcPr>
    </w:tblStylePr>
    <w:tblStylePr w:type="seCell">
      <w:tblPr/>
      <w:tcPr>
        <w:tcBorders>
          <w:top w:val="single" w:sz="4" w:space="0" w:color="2992FA" w:themeColor="accent2" w:themeTint="99"/>
        </w:tcBorders>
      </w:tcPr>
    </w:tblStylePr>
    <w:tblStylePr w:type="swCell">
      <w:tblPr/>
      <w:tcPr>
        <w:tcBorders>
          <w:top w:val="single" w:sz="4" w:space="0" w:color="2992FA"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2992FA" w:themeColor="accent3" w:themeTint="99"/>
        <w:left w:val="single" w:sz="4" w:space="0" w:color="2992FA" w:themeColor="accent3" w:themeTint="99"/>
        <w:bottom w:val="single" w:sz="4" w:space="0" w:color="2992FA" w:themeColor="accent3" w:themeTint="99"/>
        <w:right w:val="single" w:sz="4" w:space="0" w:color="2992FA" w:themeColor="accent3" w:themeTint="99"/>
        <w:insideH w:val="single" w:sz="4" w:space="0" w:color="2992FA" w:themeColor="accent3" w:themeTint="99"/>
        <w:insideV w:val="single" w:sz="4" w:space="0" w:color="2992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3" w:themeFillTint="33"/>
      </w:tcPr>
    </w:tblStylePr>
    <w:tblStylePr w:type="band1Horz">
      <w:tblPr/>
      <w:tcPr>
        <w:shd w:val="clear" w:color="auto" w:fill="B7DAFD" w:themeFill="accent3" w:themeFillTint="33"/>
      </w:tcPr>
    </w:tblStylePr>
    <w:tblStylePr w:type="neCell">
      <w:tblPr/>
      <w:tcPr>
        <w:tcBorders>
          <w:bottom w:val="single" w:sz="4" w:space="0" w:color="2992FA" w:themeColor="accent3" w:themeTint="99"/>
        </w:tcBorders>
      </w:tcPr>
    </w:tblStylePr>
    <w:tblStylePr w:type="nwCell">
      <w:tblPr/>
      <w:tcPr>
        <w:tcBorders>
          <w:bottom w:val="single" w:sz="4" w:space="0" w:color="2992FA" w:themeColor="accent3" w:themeTint="99"/>
        </w:tcBorders>
      </w:tcPr>
    </w:tblStylePr>
    <w:tblStylePr w:type="seCell">
      <w:tblPr/>
      <w:tcPr>
        <w:tcBorders>
          <w:top w:val="single" w:sz="4" w:space="0" w:color="2992FA" w:themeColor="accent3" w:themeTint="99"/>
        </w:tcBorders>
      </w:tcPr>
    </w:tblStylePr>
    <w:tblStylePr w:type="swCell">
      <w:tblPr/>
      <w:tcPr>
        <w:tcBorders>
          <w:top w:val="single" w:sz="4" w:space="0" w:color="2992FA"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2992FA" w:themeColor="accent4" w:themeTint="99"/>
        <w:left w:val="single" w:sz="4" w:space="0" w:color="2992FA" w:themeColor="accent4" w:themeTint="99"/>
        <w:bottom w:val="single" w:sz="4" w:space="0" w:color="2992FA" w:themeColor="accent4" w:themeTint="99"/>
        <w:right w:val="single" w:sz="4" w:space="0" w:color="2992FA" w:themeColor="accent4" w:themeTint="99"/>
        <w:insideH w:val="single" w:sz="4" w:space="0" w:color="2992FA" w:themeColor="accent4" w:themeTint="99"/>
        <w:insideV w:val="single" w:sz="4" w:space="0" w:color="2992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4" w:themeFillTint="33"/>
      </w:tcPr>
    </w:tblStylePr>
    <w:tblStylePr w:type="band1Horz">
      <w:tblPr/>
      <w:tcPr>
        <w:shd w:val="clear" w:color="auto" w:fill="B7DAFD" w:themeFill="accent4" w:themeFillTint="33"/>
      </w:tcPr>
    </w:tblStylePr>
    <w:tblStylePr w:type="neCell">
      <w:tblPr/>
      <w:tcPr>
        <w:tcBorders>
          <w:bottom w:val="single" w:sz="4" w:space="0" w:color="2992FA" w:themeColor="accent4" w:themeTint="99"/>
        </w:tcBorders>
      </w:tcPr>
    </w:tblStylePr>
    <w:tblStylePr w:type="nwCell">
      <w:tblPr/>
      <w:tcPr>
        <w:tcBorders>
          <w:bottom w:val="single" w:sz="4" w:space="0" w:color="2992FA" w:themeColor="accent4" w:themeTint="99"/>
        </w:tcBorders>
      </w:tcPr>
    </w:tblStylePr>
    <w:tblStylePr w:type="seCell">
      <w:tblPr/>
      <w:tcPr>
        <w:tcBorders>
          <w:top w:val="single" w:sz="4" w:space="0" w:color="2992FA" w:themeColor="accent4" w:themeTint="99"/>
        </w:tcBorders>
      </w:tcPr>
    </w:tblStylePr>
    <w:tblStylePr w:type="swCell">
      <w:tblPr/>
      <w:tcPr>
        <w:tcBorders>
          <w:top w:val="single" w:sz="4" w:space="0" w:color="2992FA"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2992FA" w:themeColor="accent5" w:themeTint="99"/>
        <w:left w:val="single" w:sz="4" w:space="0" w:color="2992FA" w:themeColor="accent5" w:themeTint="99"/>
        <w:bottom w:val="single" w:sz="4" w:space="0" w:color="2992FA" w:themeColor="accent5" w:themeTint="99"/>
        <w:right w:val="single" w:sz="4" w:space="0" w:color="2992FA" w:themeColor="accent5" w:themeTint="99"/>
        <w:insideH w:val="single" w:sz="4" w:space="0" w:color="2992FA" w:themeColor="accent5" w:themeTint="99"/>
        <w:insideV w:val="single" w:sz="4" w:space="0" w:color="2992F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5" w:themeFillTint="33"/>
      </w:tcPr>
    </w:tblStylePr>
    <w:tblStylePr w:type="band1Horz">
      <w:tblPr/>
      <w:tcPr>
        <w:shd w:val="clear" w:color="auto" w:fill="B7DAFD" w:themeFill="accent5" w:themeFillTint="33"/>
      </w:tcPr>
    </w:tblStylePr>
    <w:tblStylePr w:type="neCell">
      <w:tblPr/>
      <w:tcPr>
        <w:tcBorders>
          <w:bottom w:val="single" w:sz="4" w:space="0" w:color="2992FA" w:themeColor="accent5" w:themeTint="99"/>
        </w:tcBorders>
      </w:tcPr>
    </w:tblStylePr>
    <w:tblStylePr w:type="nwCell">
      <w:tblPr/>
      <w:tcPr>
        <w:tcBorders>
          <w:bottom w:val="single" w:sz="4" w:space="0" w:color="2992FA" w:themeColor="accent5" w:themeTint="99"/>
        </w:tcBorders>
      </w:tcPr>
    </w:tblStylePr>
    <w:tblStylePr w:type="seCell">
      <w:tblPr/>
      <w:tcPr>
        <w:tcBorders>
          <w:top w:val="single" w:sz="4" w:space="0" w:color="2992FA" w:themeColor="accent5" w:themeTint="99"/>
        </w:tcBorders>
      </w:tcPr>
    </w:tblStylePr>
    <w:tblStylePr w:type="swCell">
      <w:tblPr/>
      <w:tcPr>
        <w:tcBorders>
          <w:top w:val="single" w:sz="4" w:space="0" w:color="2992FA"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2992FA" w:themeColor="accent6" w:themeTint="99"/>
        <w:left w:val="single" w:sz="4" w:space="0" w:color="2992FA" w:themeColor="accent6" w:themeTint="99"/>
        <w:bottom w:val="single" w:sz="4" w:space="0" w:color="2992FA" w:themeColor="accent6" w:themeTint="99"/>
        <w:right w:val="single" w:sz="4" w:space="0" w:color="2992FA" w:themeColor="accent6" w:themeTint="99"/>
        <w:insideH w:val="single" w:sz="4" w:space="0" w:color="2992FA" w:themeColor="accent6" w:themeTint="99"/>
        <w:insideV w:val="single" w:sz="4" w:space="0" w:color="2992F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6" w:themeFillTint="33"/>
      </w:tcPr>
    </w:tblStylePr>
    <w:tblStylePr w:type="band1Horz">
      <w:tblPr/>
      <w:tcPr>
        <w:shd w:val="clear" w:color="auto" w:fill="B7DAFD" w:themeFill="accent6" w:themeFillTint="33"/>
      </w:tcPr>
    </w:tblStylePr>
    <w:tblStylePr w:type="neCell">
      <w:tblPr/>
      <w:tcPr>
        <w:tcBorders>
          <w:bottom w:val="single" w:sz="4" w:space="0" w:color="2992FA" w:themeColor="accent6" w:themeTint="99"/>
        </w:tcBorders>
      </w:tcPr>
    </w:tblStylePr>
    <w:tblStylePr w:type="nwCell">
      <w:tblPr/>
      <w:tcPr>
        <w:tcBorders>
          <w:bottom w:val="single" w:sz="4" w:space="0" w:color="2992FA" w:themeColor="accent6" w:themeTint="99"/>
        </w:tcBorders>
      </w:tcPr>
    </w:tblStylePr>
    <w:tblStylePr w:type="seCell">
      <w:tblPr/>
      <w:tcPr>
        <w:tcBorders>
          <w:top w:val="single" w:sz="4" w:space="0" w:color="2992FA" w:themeColor="accent6" w:themeTint="99"/>
        </w:tcBorders>
      </w:tcPr>
    </w:tblStylePr>
    <w:tblStylePr w:type="swCell">
      <w:tblPr/>
      <w:tcPr>
        <w:tcBorders>
          <w:top w:val="single" w:sz="4" w:space="0" w:color="2992FA"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FFFFFF" w:themeColor="text1" w:themeTint="99"/>
        <w:left w:val="single" w:sz="4" w:space="0" w:color="FFFFFF" w:themeColor="text1" w:themeTint="99"/>
        <w:bottom w:val="single" w:sz="4" w:space="0" w:color="FFFFFF" w:themeColor="text1" w:themeTint="99"/>
        <w:right w:val="single" w:sz="4" w:space="0" w:color="FFFFFF" w:themeColor="text1" w:themeTint="99"/>
        <w:insideH w:val="single" w:sz="4" w:space="0" w:color="FFFFFF" w:themeColor="text1" w:themeTint="99"/>
        <w:insideV w:val="single" w:sz="4" w:space="0" w:color="FFFFFF" w:themeColor="text1" w:themeTint="99"/>
      </w:tblBorders>
    </w:tblPr>
    <w:tblStylePr w:type="firstRow">
      <w:rPr>
        <w:b/>
        <w:bCs/>
        <w:color w:val="FFFFFF" w:themeColor="background1"/>
      </w:rPr>
      <w:tblPr/>
      <w:tcPr>
        <w:tcBorders>
          <w:top w:val="single" w:sz="4" w:space="0" w:color="FFFFFF" w:themeColor="text1"/>
          <w:left w:val="single" w:sz="4" w:space="0" w:color="FFFFFF" w:themeColor="text1"/>
          <w:bottom w:val="single" w:sz="4" w:space="0" w:color="FFFFFF" w:themeColor="text1"/>
          <w:right w:val="single" w:sz="4" w:space="0" w:color="FFFFFF" w:themeColor="text1"/>
          <w:insideH w:val="nil"/>
          <w:insideV w:val="nil"/>
        </w:tcBorders>
        <w:shd w:val="clear" w:color="auto" w:fill="FFFFFF" w:themeFill="text1"/>
      </w:tcPr>
    </w:tblStylePr>
    <w:tblStylePr w:type="lastRow">
      <w:rPr>
        <w:b/>
        <w:bCs/>
      </w:rPr>
      <w:tblPr/>
      <w:tcPr>
        <w:tcBorders>
          <w:top w:val="double" w:sz="4" w:space="0" w:color="FFFFFF" w:themeColor="text1"/>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2992FA" w:themeColor="accent1" w:themeTint="99"/>
        <w:left w:val="single" w:sz="4" w:space="0" w:color="2992FA" w:themeColor="accent1" w:themeTint="99"/>
        <w:bottom w:val="single" w:sz="4" w:space="0" w:color="2992FA" w:themeColor="accent1" w:themeTint="99"/>
        <w:right w:val="single" w:sz="4" w:space="0" w:color="2992FA" w:themeColor="accent1" w:themeTint="99"/>
        <w:insideH w:val="single" w:sz="4" w:space="0" w:color="2992FA" w:themeColor="accent1" w:themeTint="99"/>
        <w:insideV w:val="single" w:sz="4" w:space="0" w:color="2992FA" w:themeColor="accent1" w:themeTint="99"/>
      </w:tblBorders>
    </w:tblPr>
    <w:tblStylePr w:type="firstRow">
      <w:rPr>
        <w:b/>
        <w:bCs/>
        <w:color w:val="FFFFFF" w:themeColor="background1"/>
      </w:rPr>
      <w:tblPr/>
      <w:tcPr>
        <w:tcBorders>
          <w:top w:val="single" w:sz="4" w:space="0" w:color="034A90" w:themeColor="accent1"/>
          <w:left w:val="single" w:sz="4" w:space="0" w:color="034A90" w:themeColor="accent1"/>
          <w:bottom w:val="single" w:sz="4" w:space="0" w:color="034A90" w:themeColor="accent1"/>
          <w:right w:val="single" w:sz="4" w:space="0" w:color="034A90" w:themeColor="accent1"/>
          <w:insideH w:val="nil"/>
          <w:insideV w:val="nil"/>
        </w:tcBorders>
        <w:shd w:val="clear" w:color="auto" w:fill="034A90" w:themeFill="accent1"/>
      </w:tcPr>
    </w:tblStylePr>
    <w:tblStylePr w:type="lastRow">
      <w:rPr>
        <w:b/>
        <w:bCs/>
      </w:rPr>
      <w:tblPr/>
      <w:tcPr>
        <w:tcBorders>
          <w:top w:val="double" w:sz="4" w:space="0" w:color="034A90" w:themeColor="accent1"/>
        </w:tcBorders>
      </w:tcPr>
    </w:tblStylePr>
    <w:tblStylePr w:type="firstCol">
      <w:rPr>
        <w:b/>
        <w:bCs/>
      </w:rPr>
    </w:tblStylePr>
    <w:tblStylePr w:type="lastCol">
      <w:rPr>
        <w:b/>
        <w:bCs/>
      </w:rPr>
    </w:tblStylePr>
    <w:tblStylePr w:type="band1Vert">
      <w:tblPr/>
      <w:tcPr>
        <w:shd w:val="clear" w:color="auto" w:fill="B7DAFD" w:themeFill="accent1" w:themeFillTint="33"/>
      </w:tcPr>
    </w:tblStylePr>
    <w:tblStylePr w:type="band1Horz">
      <w:tblPr/>
      <w:tcPr>
        <w:shd w:val="clear" w:color="auto" w:fill="B7DAFD"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2992FA" w:themeColor="accent2" w:themeTint="99"/>
        <w:left w:val="single" w:sz="4" w:space="0" w:color="2992FA" w:themeColor="accent2" w:themeTint="99"/>
        <w:bottom w:val="single" w:sz="4" w:space="0" w:color="2992FA" w:themeColor="accent2" w:themeTint="99"/>
        <w:right w:val="single" w:sz="4" w:space="0" w:color="2992FA" w:themeColor="accent2" w:themeTint="99"/>
        <w:insideH w:val="single" w:sz="4" w:space="0" w:color="2992FA" w:themeColor="accent2" w:themeTint="99"/>
        <w:insideV w:val="single" w:sz="4" w:space="0" w:color="2992FA" w:themeColor="accent2" w:themeTint="99"/>
      </w:tblBorders>
    </w:tblPr>
    <w:tblStylePr w:type="firstRow">
      <w:rPr>
        <w:b/>
        <w:bCs/>
        <w:color w:val="FFFFFF" w:themeColor="background1"/>
      </w:rPr>
      <w:tblPr/>
      <w:tcPr>
        <w:tcBorders>
          <w:top w:val="single" w:sz="4" w:space="0" w:color="034A90" w:themeColor="accent2"/>
          <w:left w:val="single" w:sz="4" w:space="0" w:color="034A90" w:themeColor="accent2"/>
          <w:bottom w:val="single" w:sz="4" w:space="0" w:color="034A90" w:themeColor="accent2"/>
          <w:right w:val="single" w:sz="4" w:space="0" w:color="034A90" w:themeColor="accent2"/>
          <w:insideH w:val="nil"/>
          <w:insideV w:val="nil"/>
        </w:tcBorders>
        <w:shd w:val="clear" w:color="auto" w:fill="034A90" w:themeFill="accent2"/>
      </w:tcPr>
    </w:tblStylePr>
    <w:tblStylePr w:type="lastRow">
      <w:rPr>
        <w:b/>
        <w:bCs/>
      </w:rPr>
      <w:tblPr/>
      <w:tcPr>
        <w:tcBorders>
          <w:top w:val="double" w:sz="4" w:space="0" w:color="034A90" w:themeColor="accent2"/>
        </w:tcBorders>
      </w:tcPr>
    </w:tblStylePr>
    <w:tblStylePr w:type="firstCol">
      <w:rPr>
        <w:b/>
        <w:bCs/>
      </w:rPr>
    </w:tblStylePr>
    <w:tblStylePr w:type="lastCol">
      <w:rPr>
        <w:b/>
        <w:bCs/>
      </w:rPr>
    </w:tblStylePr>
    <w:tblStylePr w:type="band1Vert">
      <w:tblPr/>
      <w:tcPr>
        <w:shd w:val="clear" w:color="auto" w:fill="B7DAFD" w:themeFill="accent2" w:themeFillTint="33"/>
      </w:tcPr>
    </w:tblStylePr>
    <w:tblStylePr w:type="band1Horz">
      <w:tblPr/>
      <w:tcPr>
        <w:shd w:val="clear" w:color="auto" w:fill="B7DAFD"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2992FA" w:themeColor="accent3" w:themeTint="99"/>
        <w:left w:val="single" w:sz="4" w:space="0" w:color="2992FA" w:themeColor="accent3" w:themeTint="99"/>
        <w:bottom w:val="single" w:sz="4" w:space="0" w:color="2992FA" w:themeColor="accent3" w:themeTint="99"/>
        <w:right w:val="single" w:sz="4" w:space="0" w:color="2992FA" w:themeColor="accent3" w:themeTint="99"/>
        <w:insideH w:val="single" w:sz="4" w:space="0" w:color="2992FA" w:themeColor="accent3" w:themeTint="99"/>
        <w:insideV w:val="single" w:sz="4" w:space="0" w:color="2992FA" w:themeColor="accent3" w:themeTint="99"/>
      </w:tblBorders>
    </w:tblPr>
    <w:tblStylePr w:type="firstRow">
      <w:rPr>
        <w:b/>
        <w:bCs/>
        <w:color w:val="FFFFFF" w:themeColor="background1"/>
      </w:rPr>
      <w:tblPr/>
      <w:tcPr>
        <w:tcBorders>
          <w:top w:val="single" w:sz="4" w:space="0" w:color="034A90" w:themeColor="accent3"/>
          <w:left w:val="single" w:sz="4" w:space="0" w:color="034A90" w:themeColor="accent3"/>
          <w:bottom w:val="single" w:sz="4" w:space="0" w:color="034A90" w:themeColor="accent3"/>
          <w:right w:val="single" w:sz="4" w:space="0" w:color="034A90" w:themeColor="accent3"/>
          <w:insideH w:val="nil"/>
          <w:insideV w:val="nil"/>
        </w:tcBorders>
        <w:shd w:val="clear" w:color="auto" w:fill="034A90" w:themeFill="accent3"/>
      </w:tcPr>
    </w:tblStylePr>
    <w:tblStylePr w:type="lastRow">
      <w:rPr>
        <w:b/>
        <w:bCs/>
      </w:rPr>
      <w:tblPr/>
      <w:tcPr>
        <w:tcBorders>
          <w:top w:val="double" w:sz="4" w:space="0" w:color="034A90" w:themeColor="accent3"/>
        </w:tcBorders>
      </w:tcPr>
    </w:tblStylePr>
    <w:tblStylePr w:type="firstCol">
      <w:rPr>
        <w:b/>
        <w:bCs/>
      </w:rPr>
    </w:tblStylePr>
    <w:tblStylePr w:type="lastCol">
      <w:rPr>
        <w:b/>
        <w:bCs/>
      </w:rPr>
    </w:tblStylePr>
    <w:tblStylePr w:type="band1Vert">
      <w:tblPr/>
      <w:tcPr>
        <w:shd w:val="clear" w:color="auto" w:fill="B7DAFD" w:themeFill="accent3" w:themeFillTint="33"/>
      </w:tcPr>
    </w:tblStylePr>
    <w:tblStylePr w:type="band1Horz">
      <w:tblPr/>
      <w:tcPr>
        <w:shd w:val="clear" w:color="auto" w:fill="B7DAFD"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2992FA" w:themeColor="accent4" w:themeTint="99"/>
        <w:left w:val="single" w:sz="4" w:space="0" w:color="2992FA" w:themeColor="accent4" w:themeTint="99"/>
        <w:bottom w:val="single" w:sz="4" w:space="0" w:color="2992FA" w:themeColor="accent4" w:themeTint="99"/>
        <w:right w:val="single" w:sz="4" w:space="0" w:color="2992FA" w:themeColor="accent4" w:themeTint="99"/>
        <w:insideH w:val="single" w:sz="4" w:space="0" w:color="2992FA" w:themeColor="accent4" w:themeTint="99"/>
        <w:insideV w:val="single" w:sz="4" w:space="0" w:color="2992FA" w:themeColor="accent4" w:themeTint="99"/>
      </w:tblBorders>
    </w:tblPr>
    <w:tblStylePr w:type="firstRow">
      <w:rPr>
        <w:b/>
        <w:bCs/>
        <w:color w:val="FFFFFF" w:themeColor="background1"/>
      </w:rPr>
      <w:tblPr/>
      <w:tcPr>
        <w:tcBorders>
          <w:top w:val="single" w:sz="4" w:space="0" w:color="034A90" w:themeColor="accent4"/>
          <w:left w:val="single" w:sz="4" w:space="0" w:color="034A90" w:themeColor="accent4"/>
          <w:bottom w:val="single" w:sz="4" w:space="0" w:color="034A90" w:themeColor="accent4"/>
          <w:right w:val="single" w:sz="4" w:space="0" w:color="034A90" w:themeColor="accent4"/>
          <w:insideH w:val="nil"/>
          <w:insideV w:val="nil"/>
        </w:tcBorders>
        <w:shd w:val="clear" w:color="auto" w:fill="034A90" w:themeFill="accent4"/>
      </w:tcPr>
    </w:tblStylePr>
    <w:tblStylePr w:type="lastRow">
      <w:rPr>
        <w:b/>
        <w:bCs/>
      </w:rPr>
      <w:tblPr/>
      <w:tcPr>
        <w:tcBorders>
          <w:top w:val="double" w:sz="4" w:space="0" w:color="034A90" w:themeColor="accent4"/>
        </w:tcBorders>
      </w:tcPr>
    </w:tblStylePr>
    <w:tblStylePr w:type="firstCol">
      <w:rPr>
        <w:b/>
        <w:bCs/>
      </w:rPr>
    </w:tblStylePr>
    <w:tblStylePr w:type="lastCol">
      <w:rPr>
        <w:b/>
        <w:bCs/>
      </w:rPr>
    </w:tblStylePr>
    <w:tblStylePr w:type="band1Vert">
      <w:tblPr/>
      <w:tcPr>
        <w:shd w:val="clear" w:color="auto" w:fill="B7DAFD" w:themeFill="accent4" w:themeFillTint="33"/>
      </w:tcPr>
    </w:tblStylePr>
    <w:tblStylePr w:type="band1Horz">
      <w:tblPr/>
      <w:tcPr>
        <w:shd w:val="clear" w:color="auto" w:fill="B7DAFD"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2992FA" w:themeColor="accent5" w:themeTint="99"/>
        <w:left w:val="single" w:sz="4" w:space="0" w:color="2992FA" w:themeColor="accent5" w:themeTint="99"/>
        <w:bottom w:val="single" w:sz="4" w:space="0" w:color="2992FA" w:themeColor="accent5" w:themeTint="99"/>
        <w:right w:val="single" w:sz="4" w:space="0" w:color="2992FA" w:themeColor="accent5" w:themeTint="99"/>
        <w:insideH w:val="single" w:sz="4" w:space="0" w:color="2992FA" w:themeColor="accent5" w:themeTint="99"/>
        <w:insideV w:val="single" w:sz="4" w:space="0" w:color="2992FA" w:themeColor="accent5" w:themeTint="99"/>
      </w:tblBorders>
    </w:tblPr>
    <w:tblStylePr w:type="firstRow">
      <w:rPr>
        <w:b/>
        <w:bCs/>
        <w:color w:val="FFFFFF" w:themeColor="background1"/>
      </w:rPr>
      <w:tblPr/>
      <w:tcPr>
        <w:tcBorders>
          <w:top w:val="single" w:sz="4" w:space="0" w:color="034A90" w:themeColor="accent5"/>
          <w:left w:val="single" w:sz="4" w:space="0" w:color="034A90" w:themeColor="accent5"/>
          <w:bottom w:val="single" w:sz="4" w:space="0" w:color="034A90" w:themeColor="accent5"/>
          <w:right w:val="single" w:sz="4" w:space="0" w:color="034A90" w:themeColor="accent5"/>
          <w:insideH w:val="nil"/>
          <w:insideV w:val="nil"/>
        </w:tcBorders>
        <w:shd w:val="clear" w:color="auto" w:fill="034A90" w:themeFill="accent5"/>
      </w:tcPr>
    </w:tblStylePr>
    <w:tblStylePr w:type="lastRow">
      <w:rPr>
        <w:b/>
        <w:bCs/>
      </w:rPr>
      <w:tblPr/>
      <w:tcPr>
        <w:tcBorders>
          <w:top w:val="double" w:sz="4" w:space="0" w:color="034A90" w:themeColor="accent5"/>
        </w:tcBorders>
      </w:tcPr>
    </w:tblStylePr>
    <w:tblStylePr w:type="firstCol">
      <w:rPr>
        <w:b/>
        <w:bCs/>
      </w:rPr>
    </w:tblStylePr>
    <w:tblStylePr w:type="lastCol">
      <w:rPr>
        <w:b/>
        <w:bCs/>
      </w:rPr>
    </w:tblStylePr>
    <w:tblStylePr w:type="band1Vert">
      <w:tblPr/>
      <w:tcPr>
        <w:shd w:val="clear" w:color="auto" w:fill="B7DAFD" w:themeFill="accent5" w:themeFillTint="33"/>
      </w:tcPr>
    </w:tblStylePr>
    <w:tblStylePr w:type="band1Horz">
      <w:tblPr/>
      <w:tcPr>
        <w:shd w:val="clear" w:color="auto" w:fill="B7DAFD"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2992FA" w:themeColor="accent6" w:themeTint="99"/>
        <w:left w:val="single" w:sz="4" w:space="0" w:color="2992FA" w:themeColor="accent6" w:themeTint="99"/>
        <w:bottom w:val="single" w:sz="4" w:space="0" w:color="2992FA" w:themeColor="accent6" w:themeTint="99"/>
        <w:right w:val="single" w:sz="4" w:space="0" w:color="2992FA" w:themeColor="accent6" w:themeTint="99"/>
        <w:insideH w:val="single" w:sz="4" w:space="0" w:color="2992FA" w:themeColor="accent6" w:themeTint="99"/>
        <w:insideV w:val="single" w:sz="4" w:space="0" w:color="2992FA" w:themeColor="accent6" w:themeTint="99"/>
      </w:tblBorders>
    </w:tblPr>
    <w:tblStylePr w:type="firstRow">
      <w:rPr>
        <w:b/>
        <w:bCs/>
        <w:color w:val="FFFFFF" w:themeColor="background1"/>
      </w:rPr>
      <w:tblPr/>
      <w:tcPr>
        <w:tcBorders>
          <w:top w:val="single" w:sz="4" w:space="0" w:color="034A90" w:themeColor="accent6"/>
          <w:left w:val="single" w:sz="4" w:space="0" w:color="034A90" w:themeColor="accent6"/>
          <w:bottom w:val="single" w:sz="4" w:space="0" w:color="034A90" w:themeColor="accent6"/>
          <w:right w:val="single" w:sz="4" w:space="0" w:color="034A90" w:themeColor="accent6"/>
          <w:insideH w:val="nil"/>
          <w:insideV w:val="nil"/>
        </w:tcBorders>
        <w:shd w:val="clear" w:color="auto" w:fill="034A90" w:themeFill="accent6"/>
      </w:tcPr>
    </w:tblStylePr>
    <w:tblStylePr w:type="lastRow">
      <w:rPr>
        <w:b/>
        <w:bCs/>
      </w:rPr>
      <w:tblPr/>
      <w:tcPr>
        <w:tcBorders>
          <w:top w:val="double" w:sz="4" w:space="0" w:color="034A90" w:themeColor="accent6"/>
        </w:tcBorders>
      </w:tcPr>
    </w:tblStylePr>
    <w:tblStylePr w:type="firstCol">
      <w:rPr>
        <w:b/>
        <w:bCs/>
      </w:rPr>
    </w:tblStylePr>
    <w:tblStylePr w:type="lastCol">
      <w:rPr>
        <w:b/>
        <w:bCs/>
      </w:rPr>
    </w:tblStylePr>
    <w:tblStylePr w:type="band1Vert">
      <w:tblPr/>
      <w:tcPr>
        <w:shd w:val="clear" w:color="auto" w:fill="B7DAFD" w:themeFill="accent6" w:themeFillTint="33"/>
      </w:tcPr>
    </w:tblStylePr>
    <w:tblStylePr w:type="band1Horz">
      <w:tblPr/>
      <w:tcPr>
        <w:shd w:val="clear" w:color="auto" w:fill="B7DAFD"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text1"/>
      </w:tcPr>
    </w:tblStylePr>
    <w:tblStylePr w:type="band1Vert">
      <w:tblPr/>
      <w:tcPr>
        <w:shd w:val="clear" w:color="auto" w:fill="FFFFFF" w:themeFill="text1" w:themeFillTint="66"/>
      </w:tcPr>
    </w:tblStylePr>
    <w:tblStylePr w:type="band1Horz">
      <w:tblPr/>
      <w:tcPr>
        <w:shd w:val="clear" w:color="auto" w:fill="FFFFFF"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A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4A9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4A9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4A9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4A90" w:themeFill="accent1"/>
      </w:tcPr>
    </w:tblStylePr>
    <w:tblStylePr w:type="band1Vert">
      <w:tblPr/>
      <w:tcPr>
        <w:shd w:val="clear" w:color="auto" w:fill="70B6FC" w:themeFill="accent1" w:themeFillTint="66"/>
      </w:tcPr>
    </w:tblStylePr>
    <w:tblStylePr w:type="band1Horz">
      <w:tblPr/>
      <w:tcPr>
        <w:shd w:val="clear" w:color="auto" w:fill="70B6FC"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A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4A9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4A9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4A9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4A90" w:themeFill="accent2"/>
      </w:tcPr>
    </w:tblStylePr>
    <w:tblStylePr w:type="band1Vert">
      <w:tblPr/>
      <w:tcPr>
        <w:shd w:val="clear" w:color="auto" w:fill="70B6FC" w:themeFill="accent2" w:themeFillTint="66"/>
      </w:tcPr>
    </w:tblStylePr>
    <w:tblStylePr w:type="band1Horz">
      <w:tblPr/>
      <w:tcPr>
        <w:shd w:val="clear" w:color="auto" w:fill="70B6FC"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A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4A9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4A9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4A9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4A90" w:themeFill="accent3"/>
      </w:tcPr>
    </w:tblStylePr>
    <w:tblStylePr w:type="band1Vert">
      <w:tblPr/>
      <w:tcPr>
        <w:shd w:val="clear" w:color="auto" w:fill="70B6FC" w:themeFill="accent3" w:themeFillTint="66"/>
      </w:tcPr>
    </w:tblStylePr>
    <w:tblStylePr w:type="band1Horz">
      <w:tblPr/>
      <w:tcPr>
        <w:shd w:val="clear" w:color="auto" w:fill="70B6FC"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AF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4A9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4A9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4A9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4A90" w:themeFill="accent4"/>
      </w:tcPr>
    </w:tblStylePr>
    <w:tblStylePr w:type="band1Vert">
      <w:tblPr/>
      <w:tcPr>
        <w:shd w:val="clear" w:color="auto" w:fill="70B6FC" w:themeFill="accent4" w:themeFillTint="66"/>
      </w:tcPr>
    </w:tblStylePr>
    <w:tblStylePr w:type="band1Horz">
      <w:tblPr/>
      <w:tcPr>
        <w:shd w:val="clear" w:color="auto" w:fill="70B6FC"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A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4A9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4A9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4A9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4A90" w:themeFill="accent5"/>
      </w:tcPr>
    </w:tblStylePr>
    <w:tblStylePr w:type="band1Vert">
      <w:tblPr/>
      <w:tcPr>
        <w:shd w:val="clear" w:color="auto" w:fill="70B6FC" w:themeFill="accent5" w:themeFillTint="66"/>
      </w:tcPr>
    </w:tblStylePr>
    <w:tblStylePr w:type="band1Horz">
      <w:tblPr/>
      <w:tcPr>
        <w:shd w:val="clear" w:color="auto" w:fill="70B6FC"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A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4A9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4A9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4A9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4A90" w:themeFill="accent6"/>
      </w:tcPr>
    </w:tblStylePr>
    <w:tblStylePr w:type="band1Vert">
      <w:tblPr/>
      <w:tcPr>
        <w:shd w:val="clear" w:color="auto" w:fill="70B6FC" w:themeFill="accent6" w:themeFillTint="66"/>
      </w:tcPr>
    </w:tblStylePr>
    <w:tblStylePr w:type="band1Horz">
      <w:tblPr/>
      <w:tcPr>
        <w:shd w:val="clear" w:color="auto" w:fill="70B6FC" w:themeFill="accent6" w:themeFillTint="66"/>
      </w:tcPr>
    </w:tblStylePr>
  </w:style>
  <w:style w:type="table" w:styleId="GridTable6Colorful">
    <w:name w:val="Grid Table 6 Colorful"/>
    <w:basedOn w:val="TableNormal"/>
    <w:uiPriority w:val="51"/>
    <w:rsid w:val="002C2563"/>
    <w:pPr>
      <w:spacing w:after="0" w:line="240" w:lineRule="auto"/>
    </w:pPr>
    <w:rPr>
      <w:color w:val="FFFFFF" w:themeColor="text1"/>
    </w:rPr>
    <w:tblPr>
      <w:tblStyleRowBandSize w:val="1"/>
      <w:tblStyleColBandSize w:val="1"/>
      <w:tblBorders>
        <w:top w:val="single" w:sz="4" w:space="0" w:color="FFFFFF" w:themeColor="text1" w:themeTint="99"/>
        <w:left w:val="single" w:sz="4" w:space="0" w:color="FFFFFF" w:themeColor="text1" w:themeTint="99"/>
        <w:bottom w:val="single" w:sz="4" w:space="0" w:color="FFFFFF" w:themeColor="text1" w:themeTint="99"/>
        <w:right w:val="single" w:sz="4" w:space="0" w:color="FFFFFF" w:themeColor="text1" w:themeTint="99"/>
        <w:insideH w:val="single" w:sz="4" w:space="0" w:color="FFFFFF" w:themeColor="text1" w:themeTint="99"/>
        <w:insideV w:val="single" w:sz="4" w:space="0" w:color="FFFFFF" w:themeColor="text1" w:themeTint="99"/>
      </w:tblBorders>
    </w:tblPr>
    <w:tblStylePr w:type="firstRow">
      <w:rPr>
        <w:b/>
        <w:bCs/>
      </w:rPr>
      <w:tblPr/>
      <w:tcPr>
        <w:tcBorders>
          <w:bottom w:val="single" w:sz="12" w:space="0" w:color="FFFFFF" w:themeColor="text1" w:themeTint="99"/>
        </w:tcBorders>
      </w:tcPr>
    </w:tblStylePr>
    <w:tblStylePr w:type="lastRow">
      <w:rPr>
        <w:b/>
        <w:bCs/>
      </w:rPr>
      <w:tblPr/>
      <w:tcPr>
        <w:tcBorders>
          <w:top w:val="double" w:sz="4" w:space="0" w:color="FFFFFF" w:themeColor="text1" w:themeTint="99"/>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02376B" w:themeColor="accent1" w:themeShade="BF"/>
    </w:rPr>
    <w:tblPr>
      <w:tblStyleRowBandSize w:val="1"/>
      <w:tblStyleColBandSize w:val="1"/>
      <w:tblBorders>
        <w:top w:val="single" w:sz="4" w:space="0" w:color="2992FA" w:themeColor="accent1" w:themeTint="99"/>
        <w:left w:val="single" w:sz="4" w:space="0" w:color="2992FA" w:themeColor="accent1" w:themeTint="99"/>
        <w:bottom w:val="single" w:sz="4" w:space="0" w:color="2992FA" w:themeColor="accent1" w:themeTint="99"/>
        <w:right w:val="single" w:sz="4" w:space="0" w:color="2992FA" w:themeColor="accent1" w:themeTint="99"/>
        <w:insideH w:val="single" w:sz="4" w:space="0" w:color="2992FA" w:themeColor="accent1" w:themeTint="99"/>
        <w:insideV w:val="single" w:sz="4" w:space="0" w:color="2992FA" w:themeColor="accent1" w:themeTint="99"/>
      </w:tblBorders>
    </w:tblPr>
    <w:tblStylePr w:type="firstRow">
      <w:rPr>
        <w:b/>
        <w:bCs/>
      </w:rPr>
      <w:tblPr/>
      <w:tcPr>
        <w:tcBorders>
          <w:bottom w:val="single" w:sz="12" w:space="0" w:color="2992FA" w:themeColor="accent1" w:themeTint="99"/>
        </w:tcBorders>
      </w:tcPr>
    </w:tblStylePr>
    <w:tblStylePr w:type="lastRow">
      <w:rPr>
        <w:b/>
        <w:bCs/>
      </w:rPr>
      <w:tblPr/>
      <w:tcPr>
        <w:tcBorders>
          <w:top w:val="double" w:sz="4" w:space="0" w:color="2992FA" w:themeColor="accent1" w:themeTint="99"/>
        </w:tcBorders>
      </w:tcPr>
    </w:tblStylePr>
    <w:tblStylePr w:type="firstCol">
      <w:rPr>
        <w:b/>
        <w:bCs/>
      </w:rPr>
    </w:tblStylePr>
    <w:tblStylePr w:type="lastCol">
      <w:rPr>
        <w:b/>
        <w:bCs/>
      </w:rPr>
    </w:tblStylePr>
    <w:tblStylePr w:type="band1Vert">
      <w:tblPr/>
      <w:tcPr>
        <w:shd w:val="clear" w:color="auto" w:fill="B7DAFD" w:themeFill="accent1" w:themeFillTint="33"/>
      </w:tcPr>
    </w:tblStylePr>
    <w:tblStylePr w:type="band1Horz">
      <w:tblPr/>
      <w:tcPr>
        <w:shd w:val="clear" w:color="auto" w:fill="B7DAFD"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02376B" w:themeColor="accent2" w:themeShade="BF"/>
    </w:rPr>
    <w:tblPr>
      <w:tblStyleRowBandSize w:val="1"/>
      <w:tblStyleColBandSize w:val="1"/>
      <w:tblBorders>
        <w:top w:val="single" w:sz="4" w:space="0" w:color="2992FA" w:themeColor="accent2" w:themeTint="99"/>
        <w:left w:val="single" w:sz="4" w:space="0" w:color="2992FA" w:themeColor="accent2" w:themeTint="99"/>
        <w:bottom w:val="single" w:sz="4" w:space="0" w:color="2992FA" w:themeColor="accent2" w:themeTint="99"/>
        <w:right w:val="single" w:sz="4" w:space="0" w:color="2992FA" w:themeColor="accent2" w:themeTint="99"/>
        <w:insideH w:val="single" w:sz="4" w:space="0" w:color="2992FA" w:themeColor="accent2" w:themeTint="99"/>
        <w:insideV w:val="single" w:sz="4" w:space="0" w:color="2992FA" w:themeColor="accent2" w:themeTint="99"/>
      </w:tblBorders>
    </w:tblPr>
    <w:tblStylePr w:type="firstRow">
      <w:rPr>
        <w:b/>
        <w:bCs/>
      </w:rPr>
      <w:tblPr/>
      <w:tcPr>
        <w:tcBorders>
          <w:bottom w:val="single" w:sz="12" w:space="0" w:color="2992FA" w:themeColor="accent2" w:themeTint="99"/>
        </w:tcBorders>
      </w:tcPr>
    </w:tblStylePr>
    <w:tblStylePr w:type="lastRow">
      <w:rPr>
        <w:b/>
        <w:bCs/>
      </w:rPr>
      <w:tblPr/>
      <w:tcPr>
        <w:tcBorders>
          <w:top w:val="double" w:sz="4" w:space="0" w:color="2992FA" w:themeColor="accent2" w:themeTint="99"/>
        </w:tcBorders>
      </w:tcPr>
    </w:tblStylePr>
    <w:tblStylePr w:type="firstCol">
      <w:rPr>
        <w:b/>
        <w:bCs/>
      </w:rPr>
    </w:tblStylePr>
    <w:tblStylePr w:type="lastCol">
      <w:rPr>
        <w:b/>
        <w:bCs/>
      </w:rPr>
    </w:tblStylePr>
    <w:tblStylePr w:type="band1Vert">
      <w:tblPr/>
      <w:tcPr>
        <w:shd w:val="clear" w:color="auto" w:fill="B7DAFD" w:themeFill="accent2" w:themeFillTint="33"/>
      </w:tcPr>
    </w:tblStylePr>
    <w:tblStylePr w:type="band1Horz">
      <w:tblPr/>
      <w:tcPr>
        <w:shd w:val="clear" w:color="auto" w:fill="B7DAFD"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02376B" w:themeColor="accent3" w:themeShade="BF"/>
    </w:rPr>
    <w:tblPr>
      <w:tblStyleRowBandSize w:val="1"/>
      <w:tblStyleColBandSize w:val="1"/>
      <w:tblBorders>
        <w:top w:val="single" w:sz="4" w:space="0" w:color="2992FA" w:themeColor="accent3" w:themeTint="99"/>
        <w:left w:val="single" w:sz="4" w:space="0" w:color="2992FA" w:themeColor="accent3" w:themeTint="99"/>
        <w:bottom w:val="single" w:sz="4" w:space="0" w:color="2992FA" w:themeColor="accent3" w:themeTint="99"/>
        <w:right w:val="single" w:sz="4" w:space="0" w:color="2992FA" w:themeColor="accent3" w:themeTint="99"/>
        <w:insideH w:val="single" w:sz="4" w:space="0" w:color="2992FA" w:themeColor="accent3" w:themeTint="99"/>
        <w:insideV w:val="single" w:sz="4" w:space="0" w:color="2992FA" w:themeColor="accent3" w:themeTint="99"/>
      </w:tblBorders>
    </w:tblPr>
    <w:tblStylePr w:type="firstRow">
      <w:rPr>
        <w:b/>
        <w:bCs/>
      </w:rPr>
      <w:tblPr/>
      <w:tcPr>
        <w:tcBorders>
          <w:bottom w:val="single" w:sz="12" w:space="0" w:color="2992FA" w:themeColor="accent3" w:themeTint="99"/>
        </w:tcBorders>
      </w:tcPr>
    </w:tblStylePr>
    <w:tblStylePr w:type="lastRow">
      <w:rPr>
        <w:b/>
        <w:bCs/>
      </w:rPr>
      <w:tblPr/>
      <w:tcPr>
        <w:tcBorders>
          <w:top w:val="double" w:sz="4" w:space="0" w:color="2992FA" w:themeColor="accent3" w:themeTint="99"/>
        </w:tcBorders>
      </w:tcPr>
    </w:tblStylePr>
    <w:tblStylePr w:type="firstCol">
      <w:rPr>
        <w:b/>
        <w:bCs/>
      </w:rPr>
    </w:tblStylePr>
    <w:tblStylePr w:type="lastCol">
      <w:rPr>
        <w:b/>
        <w:bCs/>
      </w:rPr>
    </w:tblStylePr>
    <w:tblStylePr w:type="band1Vert">
      <w:tblPr/>
      <w:tcPr>
        <w:shd w:val="clear" w:color="auto" w:fill="B7DAFD" w:themeFill="accent3" w:themeFillTint="33"/>
      </w:tcPr>
    </w:tblStylePr>
    <w:tblStylePr w:type="band1Horz">
      <w:tblPr/>
      <w:tcPr>
        <w:shd w:val="clear" w:color="auto" w:fill="B7DAFD"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02376B" w:themeColor="accent4" w:themeShade="BF"/>
    </w:rPr>
    <w:tblPr>
      <w:tblStyleRowBandSize w:val="1"/>
      <w:tblStyleColBandSize w:val="1"/>
      <w:tblBorders>
        <w:top w:val="single" w:sz="4" w:space="0" w:color="2992FA" w:themeColor="accent4" w:themeTint="99"/>
        <w:left w:val="single" w:sz="4" w:space="0" w:color="2992FA" w:themeColor="accent4" w:themeTint="99"/>
        <w:bottom w:val="single" w:sz="4" w:space="0" w:color="2992FA" w:themeColor="accent4" w:themeTint="99"/>
        <w:right w:val="single" w:sz="4" w:space="0" w:color="2992FA" w:themeColor="accent4" w:themeTint="99"/>
        <w:insideH w:val="single" w:sz="4" w:space="0" w:color="2992FA" w:themeColor="accent4" w:themeTint="99"/>
        <w:insideV w:val="single" w:sz="4" w:space="0" w:color="2992FA" w:themeColor="accent4" w:themeTint="99"/>
      </w:tblBorders>
    </w:tblPr>
    <w:tblStylePr w:type="firstRow">
      <w:rPr>
        <w:b/>
        <w:bCs/>
      </w:rPr>
      <w:tblPr/>
      <w:tcPr>
        <w:tcBorders>
          <w:bottom w:val="single" w:sz="12" w:space="0" w:color="2992FA" w:themeColor="accent4" w:themeTint="99"/>
        </w:tcBorders>
      </w:tcPr>
    </w:tblStylePr>
    <w:tblStylePr w:type="lastRow">
      <w:rPr>
        <w:b/>
        <w:bCs/>
      </w:rPr>
      <w:tblPr/>
      <w:tcPr>
        <w:tcBorders>
          <w:top w:val="double" w:sz="4" w:space="0" w:color="2992FA" w:themeColor="accent4" w:themeTint="99"/>
        </w:tcBorders>
      </w:tcPr>
    </w:tblStylePr>
    <w:tblStylePr w:type="firstCol">
      <w:rPr>
        <w:b/>
        <w:bCs/>
      </w:rPr>
    </w:tblStylePr>
    <w:tblStylePr w:type="lastCol">
      <w:rPr>
        <w:b/>
        <w:bCs/>
      </w:rPr>
    </w:tblStylePr>
    <w:tblStylePr w:type="band1Vert">
      <w:tblPr/>
      <w:tcPr>
        <w:shd w:val="clear" w:color="auto" w:fill="B7DAFD" w:themeFill="accent4" w:themeFillTint="33"/>
      </w:tcPr>
    </w:tblStylePr>
    <w:tblStylePr w:type="band1Horz">
      <w:tblPr/>
      <w:tcPr>
        <w:shd w:val="clear" w:color="auto" w:fill="B7DAFD"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02376B" w:themeColor="accent5" w:themeShade="BF"/>
    </w:rPr>
    <w:tblPr>
      <w:tblStyleRowBandSize w:val="1"/>
      <w:tblStyleColBandSize w:val="1"/>
      <w:tblBorders>
        <w:top w:val="single" w:sz="4" w:space="0" w:color="2992FA" w:themeColor="accent5" w:themeTint="99"/>
        <w:left w:val="single" w:sz="4" w:space="0" w:color="2992FA" w:themeColor="accent5" w:themeTint="99"/>
        <w:bottom w:val="single" w:sz="4" w:space="0" w:color="2992FA" w:themeColor="accent5" w:themeTint="99"/>
        <w:right w:val="single" w:sz="4" w:space="0" w:color="2992FA" w:themeColor="accent5" w:themeTint="99"/>
        <w:insideH w:val="single" w:sz="4" w:space="0" w:color="2992FA" w:themeColor="accent5" w:themeTint="99"/>
        <w:insideV w:val="single" w:sz="4" w:space="0" w:color="2992FA" w:themeColor="accent5" w:themeTint="99"/>
      </w:tblBorders>
    </w:tblPr>
    <w:tblStylePr w:type="firstRow">
      <w:rPr>
        <w:b/>
        <w:bCs/>
      </w:rPr>
      <w:tblPr/>
      <w:tcPr>
        <w:tcBorders>
          <w:bottom w:val="single" w:sz="12" w:space="0" w:color="2992FA" w:themeColor="accent5" w:themeTint="99"/>
        </w:tcBorders>
      </w:tcPr>
    </w:tblStylePr>
    <w:tblStylePr w:type="lastRow">
      <w:rPr>
        <w:b/>
        <w:bCs/>
      </w:rPr>
      <w:tblPr/>
      <w:tcPr>
        <w:tcBorders>
          <w:top w:val="double" w:sz="4" w:space="0" w:color="2992FA" w:themeColor="accent5" w:themeTint="99"/>
        </w:tcBorders>
      </w:tcPr>
    </w:tblStylePr>
    <w:tblStylePr w:type="firstCol">
      <w:rPr>
        <w:b/>
        <w:bCs/>
      </w:rPr>
    </w:tblStylePr>
    <w:tblStylePr w:type="lastCol">
      <w:rPr>
        <w:b/>
        <w:bCs/>
      </w:rPr>
    </w:tblStylePr>
    <w:tblStylePr w:type="band1Vert">
      <w:tblPr/>
      <w:tcPr>
        <w:shd w:val="clear" w:color="auto" w:fill="B7DAFD" w:themeFill="accent5" w:themeFillTint="33"/>
      </w:tcPr>
    </w:tblStylePr>
    <w:tblStylePr w:type="band1Horz">
      <w:tblPr/>
      <w:tcPr>
        <w:shd w:val="clear" w:color="auto" w:fill="B7DAFD"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02376B" w:themeColor="accent6" w:themeShade="BF"/>
    </w:rPr>
    <w:tblPr>
      <w:tblStyleRowBandSize w:val="1"/>
      <w:tblStyleColBandSize w:val="1"/>
      <w:tblBorders>
        <w:top w:val="single" w:sz="4" w:space="0" w:color="2992FA" w:themeColor="accent6" w:themeTint="99"/>
        <w:left w:val="single" w:sz="4" w:space="0" w:color="2992FA" w:themeColor="accent6" w:themeTint="99"/>
        <w:bottom w:val="single" w:sz="4" w:space="0" w:color="2992FA" w:themeColor="accent6" w:themeTint="99"/>
        <w:right w:val="single" w:sz="4" w:space="0" w:color="2992FA" w:themeColor="accent6" w:themeTint="99"/>
        <w:insideH w:val="single" w:sz="4" w:space="0" w:color="2992FA" w:themeColor="accent6" w:themeTint="99"/>
        <w:insideV w:val="single" w:sz="4" w:space="0" w:color="2992FA" w:themeColor="accent6" w:themeTint="99"/>
      </w:tblBorders>
    </w:tblPr>
    <w:tblStylePr w:type="firstRow">
      <w:rPr>
        <w:b/>
        <w:bCs/>
      </w:rPr>
      <w:tblPr/>
      <w:tcPr>
        <w:tcBorders>
          <w:bottom w:val="single" w:sz="12" w:space="0" w:color="2992FA" w:themeColor="accent6" w:themeTint="99"/>
        </w:tcBorders>
      </w:tcPr>
    </w:tblStylePr>
    <w:tblStylePr w:type="lastRow">
      <w:rPr>
        <w:b/>
        <w:bCs/>
      </w:rPr>
      <w:tblPr/>
      <w:tcPr>
        <w:tcBorders>
          <w:top w:val="double" w:sz="4" w:space="0" w:color="2992FA" w:themeColor="accent6" w:themeTint="99"/>
        </w:tcBorders>
      </w:tcPr>
    </w:tblStylePr>
    <w:tblStylePr w:type="firstCol">
      <w:rPr>
        <w:b/>
        <w:bCs/>
      </w:rPr>
    </w:tblStylePr>
    <w:tblStylePr w:type="lastCol">
      <w:rPr>
        <w:b/>
        <w:bCs/>
      </w:rPr>
    </w:tblStylePr>
    <w:tblStylePr w:type="band1Vert">
      <w:tblPr/>
      <w:tcPr>
        <w:shd w:val="clear" w:color="auto" w:fill="B7DAFD" w:themeFill="accent6" w:themeFillTint="33"/>
      </w:tcPr>
    </w:tblStylePr>
    <w:tblStylePr w:type="band1Horz">
      <w:tblPr/>
      <w:tcPr>
        <w:shd w:val="clear" w:color="auto" w:fill="B7DAFD" w:themeFill="accent6" w:themeFillTint="33"/>
      </w:tcPr>
    </w:tblStylePr>
  </w:style>
  <w:style w:type="table" w:styleId="GridTable7Colorful">
    <w:name w:val="Grid Table 7 Colorful"/>
    <w:basedOn w:val="TableNormal"/>
    <w:uiPriority w:val="52"/>
    <w:rsid w:val="002C2563"/>
    <w:pPr>
      <w:spacing w:after="0" w:line="240" w:lineRule="auto"/>
    </w:pPr>
    <w:rPr>
      <w:color w:val="FFFFFF" w:themeColor="text1"/>
    </w:rPr>
    <w:tblPr>
      <w:tblStyleRowBandSize w:val="1"/>
      <w:tblStyleColBandSize w:val="1"/>
      <w:tblBorders>
        <w:top w:val="single" w:sz="4" w:space="0" w:color="FFFFFF" w:themeColor="text1" w:themeTint="99"/>
        <w:left w:val="single" w:sz="4" w:space="0" w:color="FFFFFF" w:themeColor="text1" w:themeTint="99"/>
        <w:bottom w:val="single" w:sz="4" w:space="0" w:color="FFFFFF" w:themeColor="text1" w:themeTint="99"/>
        <w:right w:val="single" w:sz="4" w:space="0" w:color="FFFFFF" w:themeColor="text1" w:themeTint="99"/>
        <w:insideH w:val="single" w:sz="4" w:space="0" w:color="FFFFFF" w:themeColor="text1" w:themeTint="99"/>
        <w:insideV w:val="single" w:sz="4" w:space="0" w:color="FFFF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text1" w:themeFillTint="33"/>
      </w:tcPr>
    </w:tblStylePr>
    <w:tblStylePr w:type="band1Horz">
      <w:tblPr/>
      <w:tcPr>
        <w:shd w:val="clear" w:color="auto" w:fill="FFFFFF" w:themeFill="text1" w:themeFillTint="33"/>
      </w:tcPr>
    </w:tblStylePr>
    <w:tblStylePr w:type="neCell">
      <w:tblPr/>
      <w:tcPr>
        <w:tcBorders>
          <w:bottom w:val="single" w:sz="4" w:space="0" w:color="FFFFFF" w:themeColor="text1" w:themeTint="99"/>
        </w:tcBorders>
      </w:tcPr>
    </w:tblStylePr>
    <w:tblStylePr w:type="nwCell">
      <w:tblPr/>
      <w:tcPr>
        <w:tcBorders>
          <w:bottom w:val="single" w:sz="4" w:space="0" w:color="FFFFFF" w:themeColor="text1" w:themeTint="99"/>
        </w:tcBorders>
      </w:tcPr>
    </w:tblStylePr>
    <w:tblStylePr w:type="seCell">
      <w:tblPr/>
      <w:tcPr>
        <w:tcBorders>
          <w:top w:val="single" w:sz="4" w:space="0" w:color="FFFFFF" w:themeColor="text1" w:themeTint="99"/>
        </w:tcBorders>
      </w:tcPr>
    </w:tblStylePr>
    <w:tblStylePr w:type="swCell">
      <w:tblPr/>
      <w:tcPr>
        <w:tcBorders>
          <w:top w:val="single" w:sz="4" w:space="0" w:color="FFFFFF"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02376B" w:themeColor="accent1" w:themeShade="BF"/>
    </w:rPr>
    <w:tblPr>
      <w:tblStyleRowBandSize w:val="1"/>
      <w:tblStyleColBandSize w:val="1"/>
      <w:tblBorders>
        <w:top w:val="single" w:sz="4" w:space="0" w:color="2992FA" w:themeColor="accent1" w:themeTint="99"/>
        <w:left w:val="single" w:sz="4" w:space="0" w:color="2992FA" w:themeColor="accent1" w:themeTint="99"/>
        <w:bottom w:val="single" w:sz="4" w:space="0" w:color="2992FA" w:themeColor="accent1" w:themeTint="99"/>
        <w:right w:val="single" w:sz="4" w:space="0" w:color="2992FA" w:themeColor="accent1" w:themeTint="99"/>
        <w:insideH w:val="single" w:sz="4" w:space="0" w:color="2992FA" w:themeColor="accent1" w:themeTint="99"/>
        <w:insideV w:val="single" w:sz="4" w:space="0" w:color="2992F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1" w:themeFillTint="33"/>
      </w:tcPr>
    </w:tblStylePr>
    <w:tblStylePr w:type="band1Horz">
      <w:tblPr/>
      <w:tcPr>
        <w:shd w:val="clear" w:color="auto" w:fill="B7DAFD" w:themeFill="accent1" w:themeFillTint="33"/>
      </w:tcPr>
    </w:tblStylePr>
    <w:tblStylePr w:type="neCell">
      <w:tblPr/>
      <w:tcPr>
        <w:tcBorders>
          <w:bottom w:val="single" w:sz="4" w:space="0" w:color="2992FA" w:themeColor="accent1" w:themeTint="99"/>
        </w:tcBorders>
      </w:tcPr>
    </w:tblStylePr>
    <w:tblStylePr w:type="nwCell">
      <w:tblPr/>
      <w:tcPr>
        <w:tcBorders>
          <w:bottom w:val="single" w:sz="4" w:space="0" w:color="2992FA" w:themeColor="accent1" w:themeTint="99"/>
        </w:tcBorders>
      </w:tcPr>
    </w:tblStylePr>
    <w:tblStylePr w:type="seCell">
      <w:tblPr/>
      <w:tcPr>
        <w:tcBorders>
          <w:top w:val="single" w:sz="4" w:space="0" w:color="2992FA" w:themeColor="accent1" w:themeTint="99"/>
        </w:tcBorders>
      </w:tcPr>
    </w:tblStylePr>
    <w:tblStylePr w:type="swCell">
      <w:tblPr/>
      <w:tcPr>
        <w:tcBorders>
          <w:top w:val="single" w:sz="4" w:space="0" w:color="2992FA"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02376B" w:themeColor="accent2" w:themeShade="BF"/>
    </w:rPr>
    <w:tblPr>
      <w:tblStyleRowBandSize w:val="1"/>
      <w:tblStyleColBandSize w:val="1"/>
      <w:tblBorders>
        <w:top w:val="single" w:sz="4" w:space="0" w:color="2992FA" w:themeColor="accent2" w:themeTint="99"/>
        <w:left w:val="single" w:sz="4" w:space="0" w:color="2992FA" w:themeColor="accent2" w:themeTint="99"/>
        <w:bottom w:val="single" w:sz="4" w:space="0" w:color="2992FA" w:themeColor="accent2" w:themeTint="99"/>
        <w:right w:val="single" w:sz="4" w:space="0" w:color="2992FA" w:themeColor="accent2" w:themeTint="99"/>
        <w:insideH w:val="single" w:sz="4" w:space="0" w:color="2992FA" w:themeColor="accent2" w:themeTint="99"/>
        <w:insideV w:val="single" w:sz="4" w:space="0" w:color="2992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2" w:themeFillTint="33"/>
      </w:tcPr>
    </w:tblStylePr>
    <w:tblStylePr w:type="band1Horz">
      <w:tblPr/>
      <w:tcPr>
        <w:shd w:val="clear" w:color="auto" w:fill="B7DAFD" w:themeFill="accent2" w:themeFillTint="33"/>
      </w:tcPr>
    </w:tblStylePr>
    <w:tblStylePr w:type="neCell">
      <w:tblPr/>
      <w:tcPr>
        <w:tcBorders>
          <w:bottom w:val="single" w:sz="4" w:space="0" w:color="2992FA" w:themeColor="accent2" w:themeTint="99"/>
        </w:tcBorders>
      </w:tcPr>
    </w:tblStylePr>
    <w:tblStylePr w:type="nwCell">
      <w:tblPr/>
      <w:tcPr>
        <w:tcBorders>
          <w:bottom w:val="single" w:sz="4" w:space="0" w:color="2992FA" w:themeColor="accent2" w:themeTint="99"/>
        </w:tcBorders>
      </w:tcPr>
    </w:tblStylePr>
    <w:tblStylePr w:type="seCell">
      <w:tblPr/>
      <w:tcPr>
        <w:tcBorders>
          <w:top w:val="single" w:sz="4" w:space="0" w:color="2992FA" w:themeColor="accent2" w:themeTint="99"/>
        </w:tcBorders>
      </w:tcPr>
    </w:tblStylePr>
    <w:tblStylePr w:type="swCell">
      <w:tblPr/>
      <w:tcPr>
        <w:tcBorders>
          <w:top w:val="single" w:sz="4" w:space="0" w:color="2992FA"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02376B" w:themeColor="accent3" w:themeShade="BF"/>
    </w:rPr>
    <w:tblPr>
      <w:tblStyleRowBandSize w:val="1"/>
      <w:tblStyleColBandSize w:val="1"/>
      <w:tblBorders>
        <w:top w:val="single" w:sz="4" w:space="0" w:color="2992FA" w:themeColor="accent3" w:themeTint="99"/>
        <w:left w:val="single" w:sz="4" w:space="0" w:color="2992FA" w:themeColor="accent3" w:themeTint="99"/>
        <w:bottom w:val="single" w:sz="4" w:space="0" w:color="2992FA" w:themeColor="accent3" w:themeTint="99"/>
        <w:right w:val="single" w:sz="4" w:space="0" w:color="2992FA" w:themeColor="accent3" w:themeTint="99"/>
        <w:insideH w:val="single" w:sz="4" w:space="0" w:color="2992FA" w:themeColor="accent3" w:themeTint="99"/>
        <w:insideV w:val="single" w:sz="4" w:space="0" w:color="2992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3" w:themeFillTint="33"/>
      </w:tcPr>
    </w:tblStylePr>
    <w:tblStylePr w:type="band1Horz">
      <w:tblPr/>
      <w:tcPr>
        <w:shd w:val="clear" w:color="auto" w:fill="B7DAFD" w:themeFill="accent3" w:themeFillTint="33"/>
      </w:tcPr>
    </w:tblStylePr>
    <w:tblStylePr w:type="neCell">
      <w:tblPr/>
      <w:tcPr>
        <w:tcBorders>
          <w:bottom w:val="single" w:sz="4" w:space="0" w:color="2992FA" w:themeColor="accent3" w:themeTint="99"/>
        </w:tcBorders>
      </w:tcPr>
    </w:tblStylePr>
    <w:tblStylePr w:type="nwCell">
      <w:tblPr/>
      <w:tcPr>
        <w:tcBorders>
          <w:bottom w:val="single" w:sz="4" w:space="0" w:color="2992FA" w:themeColor="accent3" w:themeTint="99"/>
        </w:tcBorders>
      </w:tcPr>
    </w:tblStylePr>
    <w:tblStylePr w:type="seCell">
      <w:tblPr/>
      <w:tcPr>
        <w:tcBorders>
          <w:top w:val="single" w:sz="4" w:space="0" w:color="2992FA" w:themeColor="accent3" w:themeTint="99"/>
        </w:tcBorders>
      </w:tcPr>
    </w:tblStylePr>
    <w:tblStylePr w:type="swCell">
      <w:tblPr/>
      <w:tcPr>
        <w:tcBorders>
          <w:top w:val="single" w:sz="4" w:space="0" w:color="2992FA"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02376B" w:themeColor="accent4" w:themeShade="BF"/>
    </w:rPr>
    <w:tblPr>
      <w:tblStyleRowBandSize w:val="1"/>
      <w:tblStyleColBandSize w:val="1"/>
      <w:tblBorders>
        <w:top w:val="single" w:sz="4" w:space="0" w:color="2992FA" w:themeColor="accent4" w:themeTint="99"/>
        <w:left w:val="single" w:sz="4" w:space="0" w:color="2992FA" w:themeColor="accent4" w:themeTint="99"/>
        <w:bottom w:val="single" w:sz="4" w:space="0" w:color="2992FA" w:themeColor="accent4" w:themeTint="99"/>
        <w:right w:val="single" w:sz="4" w:space="0" w:color="2992FA" w:themeColor="accent4" w:themeTint="99"/>
        <w:insideH w:val="single" w:sz="4" w:space="0" w:color="2992FA" w:themeColor="accent4" w:themeTint="99"/>
        <w:insideV w:val="single" w:sz="4" w:space="0" w:color="2992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4" w:themeFillTint="33"/>
      </w:tcPr>
    </w:tblStylePr>
    <w:tblStylePr w:type="band1Horz">
      <w:tblPr/>
      <w:tcPr>
        <w:shd w:val="clear" w:color="auto" w:fill="B7DAFD" w:themeFill="accent4" w:themeFillTint="33"/>
      </w:tcPr>
    </w:tblStylePr>
    <w:tblStylePr w:type="neCell">
      <w:tblPr/>
      <w:tcPr>
        <w:tcBorders>
          <w:bottom w:val="single" w:sz="4" w:space="0" w:color="2992FA" w:themeColor="accent4" w:themeTint="99"/>
        </w:tcBorders>
      </w:tcPr>
    </w:tblStylePr>
    <w:tblStylePr w:type="nwCell">
      <w:tblPr/>
      <w:tcPr>
        <w:tcBorders>
          <w:bottom w:val="single" w:sz="4" w:space="0" w:color="2992FA" w:themeColor="accent4" w:themeTint="99"/>
        </w:tcBorders>
      </w:tcPr>
    </w:tblStylePr>
    <w:tblStylePr w:type="seCell">
      <w:tblPr/>
      <w:tcPr>
        <w:tcBorders>
          <w:top w:val="single" w:sz="4" w:space="0" w:color="2992FA" w:themeColor="accent4" w:themeTint="99"/>
        </w:tcBorders>
      </w:tcPr>
    </w:tblStylePr>
    <w:tblStylePr w:type="swCell">
      <w:tblPr/>
      <w:tcPr>
        <w:tcBorders>
          <w:top w:val="single" w:sz="4" w:space="0" w:color="2992FA"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02376B" w:themeColor="accent5" w:themeShade="BF"/>
    </w:rPr>
    <w:tblPr>
      <w:tblStyleRowBandSize w:val="1"/>
      <w:tblStyleColBandSize w:val="1"/>
      <w:tblBorders>
        <w:top w:val="single" w:sz="4" w:space="0" w:color="2992FA" w:themeColor="accent5" w:themeTint="99"/>
        <w:left w:val="single" w:sz="4" w:space="0" w:color="2992FA" w:themeColor="accent5" w:themeTint="99"/>
        <w:bottom w:val="single" w:sz="4" w:space="0" w:color="2992FA" w:themeColor="accent5" w:themeTint="99"/>
        <w:right w:val="single" w:sz="4" w:space="0" w:color="2992FA" w:themeColor="accent5" w:themeTint="99"/>
        <w:insideH w:val="single" w:sz="4" w:space="0" w:color="2992FA" w:themeColor="accent5" w:themeTint="99"/>
        <w:insideV w:val="single" w:sz="4" w:space="0" w:color="2992F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5" w:themeFillTint="33"/>
      </w:tcPr>
    </w:tblStylePr>
    <w:tblStylePr w:type="band1Horz">
      <w:tblPr/>
      <w:tcPr>
        <w:shd w:val="clear" w:color="auto" w:fill="B7DAFD" w:themeFill="accent5" w:themeFillTint="33"/>
      </w:tcPr>
    </w:tblStylePr>
    <w:tblStylePr w:type="neCell">
      <w:tblPr/>
      <w:tcPr>
        <w:tcBorders>
          <w:bottom w:val="single" w:sz="4" w:space="0" w:color="2992FA" w:themeColor="accent5" w:themeTint="99"/>
        </w:tcBorders>
      </w:tcPr>
    </w:tblStylePr>
    <w:tblStylePr w:type="nwCell">
      <w:tblPr/>
      <w:tcPr>
        <w:tcBorders>
          <w:bottom w:val="single" w:sz="4" w:space="0" w:color="2992FA" w:themeColor="accent5" w:themeTint="99"/>
        </w:tcBorders>
      </w:tcPr>
    </w:tblStylePr>
    <w:tblStylePr w:type="seCell">
      <w:tblPr/>
      <w:tcPr>
        <w:tcBorders>
          <w:top w:val="single" w:sz="4" w:space="0" w:color="2992FA" w:themeColor="accent5" w:themeTint="99"/>
        </w:tcBorders>
      </w:tcPr>
    </w:tblStylePr>
    <w:tblStylePr w:type="swCell">
      <w:tblPr/>
      <w:tcPr>
        <w:tcBorders>
          <w:top w:val="single" w:sz="4" w:space="0" w:color="2992FA"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02376B" w:themeColor="accent6" w:themeShade="BF"/>
    </w:rPr>
    <w:tblPr>
      <w:tblStyleRowBandSize w:val="1"/>
      <w:tblStyleColBandSize w:val="1"/>
      <w:tblBorders>
        <w:top w:val="single" w:sz="4" w:space="0" w:color="2992FA" w:themeColor="accent6" w:themeTint="99"/>
        <w:left w:val="single" w:sz="4" w:space="0" w:color="2992FA" w:themeColor="accent6" w:themeTint="99"/>
        <w:bottom w:val="single" w:sz="4" w:space="0" w:color="2992FA" w:themeColor="accent6" w:themeTint="99"/>
        <w:right w:val="single" w:sz="4" w:space="0" w:color="2992FA" w:themeColor="accent6" w:themeTint="99"/>
        <w:insideH w:val="single" w:sz="4" w:space="0" w:color="2992FA" w:themeColor="accent6" w:themeTint="99"/>
        <w:insideV w:val="single" w:sz="4" w:space="0" w:color="2992F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D" w:themeFill="accent6" w:themeFillTint="33"/>
      </w:tcPr>
    </w:tblStylePr>
    <w:tblStylePr w:type="band1Horz">
      <w:tblPr/>
      <w:tcPr>
        <w:shd w:val="clear" w:color="auto" w:fill="B7DAFD" w:themeFill="accent6" w:themeFillTint="33"/>
      </w:tcPr>
    </w:tblStylePr>
    <w:tblStylePr w:type="neCell">
      <w:tblPr/>
      <w:tcPr>
        <w:tcBorders>
          <w:bottom w:val="single" w:sz="4" w:space="0" w:color="2992FA" w:themeColor="accent6" w:themeTint="99"/>
        </w:tcBorders>
      </w:tcPr>
    </w:tblStylePr>
    <w:tblStylePr w:type="nwCell">
      <w:tblPr/>
      <w:tcPr>
        <w:tcBorders>
          <w:bottom w:val="single" w:sz="4" w:space="0" w:color="2992FA" w:themeColor="accent6" w:themeTint="99"/>
        </w:tcBorders>
      </w:tcPr>
    </w:tblStylePr>
    <w:tblStylePr w:type="seCell">
      <w:tblPr/>
      <w:tcPr>
        <w:tcBorders>
          <w:top w:val="single" w:sz="4" w:space="0" w:color="2992FA" w:themeColor="accent6" w:themeTint="99"/>
        </w:tcBorders>
      </w:tcPr>
    </w:tblStylePr>
    <w:tblStylePr w:type="swCell">
      <w:tblPr/>
      <w:tcPr>
        <w:tcBorders>
          <w:top w:val="single" w:sz="4" w:space="0" w:color="2992FA" w:themeColor="accent6" w:themeTint="99"/>
        </w:tcBorders>
      </w:tcPr>
    </w:tblStylePr>
  </w:style>
  <w:style w:type="character" w:customStyle="1" w:styleId="Heading1Char">
    <w:name w:val="Heading 1 Char"/>
    <w:basedOn w:val="DefaultParagraphFont"/>
    <w:link w:val="Heading1"/>
    <w:uiPriority w:val="9"/>
    <w:rsid w:val="005922C7"/>
    <w:rPr>
      <w:rFonts w:asciiTheme="majorHAnsi" w:eastAsiaTheme="majorEastAsia" w:hAnsiTheme="majorHAnsi" w:cstheme="majorBidi"/>
      <w:b/>
      <w:bCs/>
      <w:color w:val="02376B" w:themeColor="accent1" w:themeShade="BF"/>
      <w:sz w:val="28"/>
      <w:szCs w:val="28"/>
    </w:rPr>
  </w:style>
  <w:style w:type="character" w:customStyle="1" w:styleId="Heading2Char">
    <w:name w:val="Heading 2 Char"/>
    <w:basedOn w:val="DefaultParagraphFont"/>
    <w:link w:val="Heading2"/>
    <w:uiPriority w:val="9"/>
    <w:semiHidden/>
    <w:rsid w:val="005922C7"/>
    <w:rPr>
      <w:rFonts w:asciiTheme="majorHAnsi" w:eastAsiaTheme="majorEastAsia" w:hAnsiTheme="majorHAnsi" w:cstheme="majorBidi"/>
      <w:b/>
      <w:bCs/>
      <w:color w:val="034A90" w:themeColor="accent1"/>
      <w:sz w:val="26"/>
      <w:szCs w:val="26"/>
    </w:rPr>
  </w:style>
  <w:style w:type="character" w:customStyle="1" w:styleId="Heading3Char">
    <w:name w:val="Heading 3 Char"/>
    <w:basedOn w:val="DefaultParagraphFont"/>
    <w:link w:val="Heading3"/>
    <w:uiPriority w:val="9"/>
    <w:semiHidden/>
    <w:rsid w:val="005922C7"/>
    <w:rPr>
      <w:rFonts w:asciiTheme="majorHAnsi" w:eastAsiaTheme="majorEastAsia" w:hAnsiTheme="majorHAnsi" w:cstheme="majorBidi"/>
      <w:b/>
      <w:bCs/>
      <w:color w:val="034A90" w:themeColor="accent1"/>
    </w:rPr>
  </w:style>
  <w:style w:type="character" w:customStyle="1" w:styleId="Heading4Char">
    <w:name w:val="Heading 4 Char"/>
    <w:basedOn w:val="DefaultParagraphFont"/>
    <w:link w:val="Heading4"/>
    <w:uiPriority w:val="9"/>
    <w:semiHidden/>
    <w:rsid w:val="005922C7"/>
    <w:rPr>
      <w:rFonts w:asciiTheme="majorHAnsi" w:eastAsiaTheme="majorEastAsia" w:hAnsiTheme="majorHAnsi" w:cstheme="majorBidi"/>
      <w:b/>
      <w:bCs/>
      <w:i/>
      <w:iCs/>
      <w:color w:val="034A90" w:themeColor="accent1"/>
    </w:rPr>
  </w:style>
  <w:style w:type="character" w:customStyle="1" w:styleId="Heading5Char">
    <w:name w:val="Heading 5 Char"/>
    <w:basedOn w:val="DefaultParagraphFont"/>
    <w:link w:val="Heading5"/>
    <w:uiPriority w:val="9"/>
    <w:semiHidden/>
    <w:rsid w:val="005922C7"/>
    <w:rPr>
      <w:rFonts w:asciiTheme="majorHAnsi" w:eastAsiaTheme="majorEastAsia" w:hAnsiTheme="majorHAnsi" w:cstheme="majorBidi"/>
      <w:color w:val="012447" w:themeColor="accent1" w:themeShade="7F"/>
    </w:rPr>
  </w:style>
  <w:style w:type="character" w:customStyle="1" w:styleId="Heading6Char">
    <w:name w:val="Heading 6 Char"/>
    <w:basedOn w:val="DefaultParagraphFont"/>
    <w:link w:val="Heading6"/>
    <w:uiPriority w:val="9"/>
    <w:semiHidden/>
    <w:rsid w:val="005922C7"/>
    <w:rPr>
      <w:rFonts w:asciiTheme="majorHAnsi" w:eastAsiaTheme="majorEastAsia" w:hAnsiTheme="majorHAnsi" w:cstheme="majorBidi"/>
      <w:i/>
      <w:iCs/>
      <w:color w:val="012447" w:themeColor="accent1" w:themeShade="7F"/>
    </w:rPr>
  </w:style>
  <w:style w:type="character" w:customStyle="1" w:styleId="Heading7Char">
    <w:name w:val="Heading 7 Char"/>
    <w:basedOn w:val="DefaultParagraphFont"/>
    <w:link w:val="Heading7"/>
    <w:uiPriority w:val="9"/>
    <w:semiHidden/>
    <w:rsid w:val="005922C7"/>
    <w:rPr>
      <w:rFonts w:asciiTheme="majorHAnsi" w:eastAsiaTheme="majorEastAsia" w:hAnsiTheme="majorHAnsi" w:cstheme="majorBidi"/>
      <w:i/>
      <w:iCs/>
      <w:color w:val="FFFFFF" w:themeColor="text1" w:themeTint="BF"/>
    </w:rPr>
  </w:style>
  <w:style w:type="character" w:customStyle="1" w:styleId="Heading8Char">
    <w:name w:val="Heading 8 Char"/>
    <w:basedOn w:val="DefaultParagraphFont"/>
    <w:link w:val="Heading8"/>
    <w:uiPriority w:val="9"/>
    <w:semiHidden/>
    <w:rsid w:val="005922C7"/>
    <w:rPr>
      <w:rFonts w:asciiTheme="majorHAnsi" w:eastAsiaTheme="majorEastAsia" w:hAnsiTheme="majorHAnsi" w:cstheme="majorBidi"/>
      <w:color w:val="034A90" w:themeColor="accent1"/>
      <w:sz w:val="20"/>
      <w:szCs w:val="20"/>
    </w:rPr>
  </w:style>
  <w:style w:type="character" w:customStyle="1" w:styleId="Heading9Char">
    <w:name w:val="Heading 9 Char"/>
    <w:basedOn w:val="DefaultParagraphFont"/>
    <w:link w:val="Heading9"/>
    <w:uiPriority w:val="9"/>
    <w:semiHidden/>
    <w:rsid w:val="005922C7"/>
    <w:rPr>
      <w:rFonts w:asciiTheme="majorHAnsi" w:eastAsiaTheme="majorEastAsia" w:hAnsiTheme="majorHAnsi" w:cstheme="majorBidi"/>
      <w:i/>
      <w:iCs/>
      <w:color w:val="FFFFFF" w:themeColor="text1" w:themeTint="BF"/>
      <w:sz w:val="20"/>
      <w:szCs w:val="20"/>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02376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qFormat/>
    <w:rsid w:val="005922C7"/>
    <w:rPr>
      <w:b/>
      <w:bCs/>
      <w:i/>
      <w:iCs/>
      <w:color w:val="034A90" w:themeColor="accent1"/>
    </w:rPr>
  </w:style>
  <w:style w:type="paragraph" w:styleId="IntenseQuote">
    <w:name w:val="Intense Quote"/>
    <w:basedOn w:val="Normal"/>
    <w:next w:val="Normal"/>
    <w:link w:val="IntenseQuoteChar"/>
    <w:uiPriority w:val="30"/>
    <w:qFormat/>
    <w:rsid w:val="005922C7"/>
    <w:pPr>
      <w:pBdr>
        <w:bottom w:val="single" w:sz="4" w:space="4" w:color="034A90" w:themeColor="accent1"/>
      </w:pBdr>
      <w:spacing w:before="200" w:after="280"/>
      <w:ind w:left="936" w:right="936"/>
    </w:pPr>
    <w:rPr>
      <w:b/>
      <w:bCs/>
      <w:i/>
      <w:iCs/>
      <w:color w:val="034A90" w:themeColor="accent1"/>
    </w:rPr>
  </w:style>
  <w:style w:type="character" w:customStyle="1" w:styleId="IntenseQuoteChar">
    <w:name w:val="Intense Quote Char"/>
    <w:basedOn w:val="DefaultParagraphFont"/>
    <w:link w:val="IntenseQuote"/>
    <w:uiPriority w:val="30"/>
    <w:rsid w:val="005922C7"/>
    <w:rPr>
      <w:b/>
      <w:bCs/>
      <w:i/>
      <w:iCs/>
      <w:color w:val="034A90" w:themeColor="accent1"/>
    </w:rPr>
  </w:style>
  <w:style w:type="character" w:styleId="IntenseReference">
    <w:name w:val="Intense Reference"/>
    <w:basedOn w:val="DefaultParagraphFont"/>
    <w:uiPriority w:val="32"/>
    <w:qFormat/>
    <w:rsid w:val="005922C7"/>
    <w:rPr>
      <w:b/>
      <w:bCs/>
      <w:smallCaps/>
      <w:color w:val="034A90" w:themeColor="accent2"/>
      <w:spacing w:val="5"/>
      <w:u w:val="single"/>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insideH w:val="single" w:sz="8" w:space="0" w:color="FFFFFF" w:themeColor="text1"/>
        <w:insideV w:val="single" w:sz="8" w:space="0" w:color="FFFFF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text1"/>
          <w:left w:val="single" w:sz="8" w:space="0" w:color="FFFFFF" w:themeColor="text1"/>
          <w:bottom w:val="single" w:sz="18" w:space="0" w:color="FFFFFF" w:themeColor="text1"/>
          <w:right w:val="single" w:sz="8" w:space="0" w:color="FFFFFF" w:themeColor="text1"/>
          <w:insideH w:val="nil"/>
          <w:insideV w:val="single" w:sz="8" w:space="0" w:color="FFFFF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insideH w:val="nil"/>
          <w:insideV w:val="single" w:sz="8" w:space="0" w:color="FFFFF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shd w:val="clear" w:color="auto" w:fill="FFFFFF" w:themeFill="text1" w:themeFillTint="3F"/>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insideV w:val="single" w:sz="8" w:space="0" w:color="FFFFFF" w:themeColor="text1"/>
        </w:tcBorders>
        <w:shd w:val="clear" w:color="auto" w:fill="FFFFFF" w:themeFill="text1" w:themeFillTint="3F"/>
      </w:tcPr>
    </w:tblStylePr>
    <w:tblStylePr w:type="band2Horz">
      <w:tblPr/>
      <w:tcPr>
        <w:tcBorders>
          <w:top w:val="single" w:sz="8" w:space="0" w:color="FFFFFF" w:themeColor="text1"/>
          <w:left w:val="single" w:sz="8" w:space="0" w:color="FFFFFF" w:themeColor="text1"/>
          <w:bottom w:val="single" w:sz="8" w:space="0" w:color="FFFFFF" w:themeColor="text1"/>
          <w:right w:val="single" w:sz="8" w:space="0" w:color="FFFFFF" w:themeColor="text1"/>
          <w:insideV w:val="single" w:sz="8" w:space="0" w:color="FFFFFF"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034A90" w:themeColor="accent1"/>
        <w:left w:val="single" w:sz="8" w:space="0" w:color="034A90" w:themeColor="accent1"/>
        <w:bottom w:val="single" w:sz="8" w:space="0" w:color="034A90" w:themeColor="accent1"/>
        <w:right w:val="single" w:sz="8" w:space="0" w:color="034A90" w:themeColor="accent1"/>
        <w:insideH w:val="single" w:sz="8" w:space="0" w:color="034A90" w:themeColor="accent1"/>
        <w:insideV w:val="single" w:sz="8" w:space="0" w:color="034A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4A90" w:themeColor="accent1"/>
          <w:left w:val="single" w:sz="8" w:space="0" w:color="034A90" w:themeColor="accent1"/>
          <w:bottom w:val="single" w:sz="18" w:space="0" w:color="034A90" w:themeColor="accent1"/>
          <w:right w:val="single" w:sz="8" w:space="0" w:color="034A90" w:themeColor="accent1"/>
          <w:insideH w:val="nil"/>
          <w:insideV w:val="single" w:sz="8" w:space="0" w:color="034A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4A90" w:themeColor="accent1"/>
          <w:left w:val="single" w:sz="8" w:space="0" w:color="034A90" w:themeColor="accent1"/>
          <w:bottom w:val="single" w:sz="8" w:space="0" w:color="034A90" w:themeColor="accent1"/>
          <w:right w:val="single" w:sz="8" w:space="0" w:color="034A90" w:themeColor="accent1"/>
          <w:insideH w:val="nil"/>
          <w:insideV w:val="single" w:sz="8" w:space="0" w:color="034A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4A90" w:themeColor="accent1"/>
          <w:left w:val="single" w:sz="8" w:space="0" w:color="034A90" w:themeColor="accent1"/>
          <w:bottom w:val="single" w:sz="8" w:space="0" w:color="034A90" w:themeColor="accent1"/>
          <w:right w:val="single" w:sz="8" w:space="0" w:color="034A90" w:themeColor="accent1"/>
        </w:tcBorders>
      </w:tcPr>
    </w:tblStylePr>
    <w:tblStylePr w:type="band1Vert">
      <w:tblPr/>
      <w:tcPr>
        <w:tcBorders>
          <w:top w:val="single" w:sz="8" w:space="0" w:color="034A90" w:themeColor="accent1"/>
          <w:left w:val="single" w:sz="8" w:space="0" w:color="034A90" w:themeColor="accent1"/>
          <w:bottom w:val="single" w:sz="8" w:space="0" w:color="034A90" w:themeColor="accent1"/>
          <w:right w:val="single" w:sz="8" w:space="0" w:color="034A90" w:themeColor="accent1"/>
        </w:tcBorders>
        <w:shd w:val="clear" w:color="auto" w:fill="A6D2FD" w:themeFill="accent1" w:themeFillTint="3F"/>
      </w:tcPr>
    </w:tblStylePr>
    <w:tblStylePr w:type="band1Horz">
      <w:tblPr/>
      <w:tcPr>
        <w:tcBorders>
          <w:top w:val="single" w:sz="8" w:space="0" w:color="034A90" w:themeColor="accent1"/>
          <w:left w:val="single" w:sz="8" w:space="0" w:color="034A90" w:themeColor="accent1"/>
          <w:bottom w:val="single" w:sz="8" w:space="0" w:color="034A90" w:themeColor="accent1"/>
          <w:right w:val="single" w:sz="8" w:space="0" w:color="034A90" w:themeColor="accent1"/>
          <w:insideV w:val="single" w:sz="8" w:space="0" w:color="034A90" w:themeColor="accent1"/>
        </w:tcBorders>
        <w:shd w:val="clear" w:color="auto" w:fill="A6D2FD" w:themeFill="accent1" w:themeFillTint="3F"/>
      </w:tcPr>
    </w:tblStylePr>
    <w:tblStylePr w:type="band2Horz">
      <w:tblPr/>
      <w:tcPr>
        <w:tcBorders>
          <w:top w:val="single" w:sz="8" w:space="0" w:color="034A90" w:themeColor="accent1"/>
          <w:left w:val="single" w:sz="8" w:space="0" w:color="034A90" w:themeColor="accent1"/>
          <w:bottom w:val="single" w:sz="8" w:space="0" w:color="034A90" w:themeColor="accent1"/>
          <w:right w:val="single" w:sz="8" w:space="0" w:color="034A90" w:themeColor="accent1"/>
          <w:insideV w:val="single" w:sz="8" w:space="0" w:color="034A90"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034A90" w:themeColor="accent2"/>
        <w:left w:val="single" w:sz="8" w:space="0" w:color="034A90" w:themeColor="accent2"/>
        <w:bottom w:val="single" w:sz="8" w:space="0" w:color="034A90" w:themeColor="accent2"/>
        <w:right w:val="single" w:sz="8" w:space="0" w:color="034A90" w:themeColor="accent2"/>
        <w:insideH w:val="single" w:sz="8" w:space="0" w:color="034A90" w:themeColor="accent2"/>
        <w:insideV w:val="single" w:sz="8" w:space="0" w:color="034A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4A90" w:themeColor="accent2"/>
          <w:left w:val="single" w:sz="8" w:space="0" w:color="034A90" w:themeColor="accent2"/>
          <w:bottom w:val="single" w:sz="18" w:space="0" w:color="034A90" w:themeColor="accent2"/>
          <w:right w:val="single" w:sz="8" w:space="0" w:color="034A90" w:themeColor="accent2"/>
          <w:insideH w:val="nil"/>
          <w:insideV w:val="single" w:sz="8" w:space="0" w:color="034A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4A90" w:themeColor="accent2"/>
          <w:left w:val="single" w:sz="8" w:space="0" w:color="034A90" w:themeColor="accent2"/>
          <w:bottom w:val="single" w:sz="8" w:space="0" w:color="034A90" w:themeColor="accent2"/>
          <w:right w:val="single" w:sz="8" w:space="0" w:color="034A90" w:themeColor="accent2"/>
          <w:insideH w:val="nil"/>
          <w:insideV w:val="single" w:sz="8" w:space="0" w:color="034A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4A90" w:themeColor="accent2"/>
          <w:left w:val="single" w:sz="8" w:space="0" w:color="034A90" w:themeColor="accent2"/>
          <w:bottom w:val="single" w:sz="8" w:space="0" w:color="034A90" w:themeColor="accent2"/>
          <w:right w:val="single" w:sz="8" w:space="0" w:color="034A90" w:themeColor="accent2"/>
        </w:tcBorders>
      </w:tcPr>
    </w:tblStylePr>
    <w:tblStylePr w:type="band1Vert">
      <w:tblPr/>
      <w:tcPr>
        <w:tcBorders>
          <w:top w:val="single" w:sz="8" w:space="0" w:color="034A90" w:themeColor="accent2"/>
          <w:left w:val="single" w:sz="8" w:space="0" w:color="034A90" w:themeColor="accent2"/>
          <w:bottom w:val="single" w:sz="8" w:space="0" w:color="034A90" w:themeColor="accent2"/>
          <w:right w:val="single" w:sz="8" w:space="0" w:color="034A90" w:themeColor="accent2"/>
        </w:tcBorders>
        <w:shd w:val="clear" w:color="auto" w:fill="A6D2FD" w:themeFill="accent2" w:themeFillTint="3F"/>
      </w:tcPr>
    </w:tblStylePr>
    <w:tblStylePr w:type="band1Horz">
      <w:tblPr/>
      <w:tcPr>
        <w:tcBorders>
          <w:top w:val="single" w:sz="8" w:space="0" w:color="034A90" w:themeColor="accent2"/>
          <w:left w:val="single" w:sz="8" w:space="0" w:color="034A90" w:themeColor="accent2"/>
          <w:bottom w:val="single" w:sz="8" w:space="0" w:color="034A90" w:themeColor="accent2"/>
          <w:right w:val="single" w:sz="8" w:space="0" w:color="034A90" w:themeColor="accent2"/>
          <w:insideV w:val="single" w:sz="8" w:space="0" w:color="034A90" w:themeColor="accent2"/>
        </w:tcBorders>
        <w:shd w:val="clear" w:color="auto" w:fill="A6D2FD" w:themeFill="accent2" w:themeFillTint="3F"/>
      </w:tcPr>
    </w:tblStylePr>
    <w:tblStylePr w:type="band2Horz">
      <w:tblPr/>
      <w:tcPr>
        <w:tcBorders>
          <w:top w:val="single" w:sz="8" w:space="0" w:color="034A90" w:themeColor="accent2"/>
          <w:left w:val="single" w:sz="8" w:space="0" w:color="034A90" w:themeColor="accent2"/>
          <w:bottom w:val="single" w:sz="8" w:space="0" w:color="034A90" w:themeColor="accent2"/>
          <w:right w:val="single" w:sz="8" w:space="0" w:color="034A90" w:themeColor="accent2"/>
          <w:insideV w:val="single" w:sz="8" w:space="0" w:color="034A90"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034A90" w:themeColor="accent3"/>
        <w:left w:val="single" w:sz="8" w:space="0" w:color="034A90" w:themeColor="accent3"/>
        <w:bottom w:val="single" w:sz="8" w:space="0" w:color="034A90" w:themeColor="accent3"/>
        <w:right w:val="single" w:sz="8" w:space="0" w:color="034A90" w:themeColor="accent3"/>
        <w:insideH w:val="single" w:sz="8" w:space="0" w:color="034A90" w:themeColor="accent3"/>
        <w:insideV w:val="single" w:sz="8" w:space="0" w:color="034A9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4A90" w:themeColor="accent3"/>
          <w:left w:val="single" w:sz="8" w:space="0" w:color="034A90" w:themeColor="accent3"/>
          <w:bottom w:val="single" w:sz="18" w:space="0" w:color="034A90" w:themeColor="accent3"/>
          <w:right w:val="single" w:sz="8" w:space="0" w:color="034A90" w:themeColor="accent3"/>
          <w:insideH w:val="nil"/>
          <w:insideV w:val="single" w:sz="8" w:space="0" w:color="034A9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4A90" w:themeColor="accent3"/>
          <w:left w:val="single" w:sz="8" w:space="0" w:color="034A90" w:themeColor="accent3"/>
          <w:bottom w:val="single" w:sz="8" w:space="0" w:color="034A90" w:themeColor="accent3"/>
          <w:right w:val="single" w:sz="8" w:space="0" w:color="034A90" w:themeColor="accent3"/>
          <w:insideH w:val="nil"/>
          <w:insideV w:val="single" w:sz="8" w:space="0" w:color="034A9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4A90" w:themeColor="accent3"/>
          <w:left w:val="single" w:sz="8" w:space="0" w:color="034A90" w:themeColor="accent3"/>
          <w:bottom w:val="single" w:sz="8" w:space="0" w:color="034A90" w:themeColor="accent3"/>
          <w:right w:val="single" w:sz="8" w:space="0" w:color="034A90" w:themeColor="accent3"/>
        </w:tcBorders>
      </w:tcPr>
    </w:tblStylePr>
    <w:tblStylePr w:type="band1Vert">
      <w:tblPr/>
      <w:tcPr>
        <w:tcBorders>
          <w:top w:val="single" w:sz="8" w:space="0" w:color="034A90" w:themeColor="accent3"/>
          <w:left w:val="single" w:sz="8" w:space="0" w:color="034A90" w:themeColor="accent3"/>
          <w:bottom w:val="single" w:sz="8" w:space="0" w:color="034A90" w:themeColor="accent3"/>
          <w:right w:val="single" w:sz="8" w:space="0" w:color="034A90" w:themeColor="accent3"/>
        </w:tcBorders>
        <w:shd w:val="clear" w:color="auto" w:fill="A6D2FD" w:themeFill="accent3" w:themeFillTint="3F"/>
      </w:tcPr>
    </w:tblStylePr>
    <w:tblStylePr w:type="band1Horz">
      <w:tblPr/>
      <w:tcPr>
        <w:tcBorders>
          <w:top w:val="single" w:sz="8" w:space="0" w:color="034A90" w:themeColor="accent3"/>
          <w:left w:val="single" w:sz="8" w:space="0" w:color="034A90" w:themeColor="accent3"/>
          <w:bottom w:val="single" w:sz="8" w:space="0" w:color="034A90" w:themeColor="accent3"/>
          <w:right w:val="single" w:sz="8" w:space="0" w:color="034A90" w:themeColor="accent3"/>
          <w:insideV w:val="single" w:sz="8" w:space="0" w:color="034A90" w:themeColor="accent3"/>
        </w:tcBorders>
        <w:shd w:val="clear" w:color="auto" w:fill="A6D2FD" w:themeFill="accent3" w:themeFillTint="3F"/>
      </w:tcPr>
    </w:tblStylePr>
    <w:tblStylePr w:type="band2Horz">
      <w:tblPr/>
      <w:tcPr>
        <w:tcBorders>
          <w:top w:val="single" w:sz="8" w:space="0" w:color="034A90" w:themeColor="accent3"/>
          <w:left w:val="single" w:sz="8" w:space="0" w:color="034A90" w:themeColor="accent3"/>
          <w:bottom w:val="single" w:sz="8" w:space="0" w:color="034A90" w:themeColor="accent3"/>
          <w:right w:val="single" w:sz="8" w:space="0" w:color="034A90" w:themeColor="accent3"/>
          <w:insideV w:val="single" w:sz="8" w:space="0" w:color="034A90"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034A90" w:themeColor="accent4"/>
        <w:left w:val="single" w:sz="8" w:space="0" w:color="034A90" w:themeColor="accent4"/>
        <w:bottom w:val="single" w:sz="8" w:space="0" w:color="034A90" w:themeColor="accent4"/>
        <w:right w:val="single" w:sz="8" w:space="0" w:color="034A90" w:themeColor="accent4"/>
        <w:insideH w:val="single" w:sz="8" w:space="0" w:color="034A90" w:themeColor="accent4"/>
        <w:insideV w:val="single" w:sz="8" w:space="0" w:color="034A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4A90" w:themeColor="accent4"/>
          <w:left w:val="single" w:sz="8" w:space="0" w:color="034A90" w:themeColor="accent4"/>
          <w:bottom w:val="single" w:sz="18" w:space="0" w:color="034A90" w:themeColor="accent4"/>
          <w:right w:val="single" w:sz="8" w:space="0" w:color="034A90" w:themeColor="accent4"/>
          <w:insideH w:val="nil"/>
          <w:insideV w:val="single" w:sz="8" w:space="0" w:color="034A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4A90" w:themeColor="accent4"/>
          <w:left w:val="single" w:sz="8" w:space="0" w:color="034A90" w:themeColor="accent4"/>
          <w:bottom w:val="single" w:sz="8" w:space="0" w:color="034A90" w:themeColor="accent4"/>
          <w:right w:val="single" w:sz="8" w:space="0" w:color="034A90" w:themeColor="accent4"/>
          <w:insideH w:val="nil"/>
          <w:insideV w:val="single" w:sz="8" w:space="0" w:color="034A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4A90" w:themeColor="accent4"/>
          <w:left w:val="single" w:sz="8" w:space="0" w:color="034A90" w:themeColor="accent4"/>
          <w:bottom w:val="single" w:sz="8" w:space="0" w:color="034A90" w:themeColor="accent4"/>
          <w:right w:val="single" w:sz="8" w:space="0" w:color="034A90" w:themeColor="accent4"/>
        </w:tcBorders>
      </w:tcPr>
    </w:tblStylePr>
    <w:tblStylePr w:type="band1Vert">
      <w:tblPr/>
      <w:tcPr>
        <w:tcBorders>
          <w:top w:val="single" w:sz="8" w:space="0" w:color="034A90" w:themeColor="accent4"/>
          <w:left w:val="single" w:sz="8" w:space="0" w:color="034A90" w:themeColor="accent4"/>
          <w:bottom w:val="single" w:sz="8" w:space="0" w:color="034A90" w:themeColor="accent4"/>
          <w:right w:val="single" w:sz="8" w:space="0" w:color="034A90" w:themeColor="accent4"/>
        </w:tcBorders>
        <w:shd w:val="clear" w:color="auto" w:fill="A6D2FD" w:themeFill="accent4" w:themeFillTint="3F"/>
      </w:tcPr>
    </w:tblStylePr>
    <w:tblStylePr w:type="band1Horz">
      <w:tblPr/>
      <w:tcPr>
        <w:tcBorders>
          <w:top w:val="single" w:sz="8" w:space="0" w:color="034A90" w:themeColor="accent4"/>
          <w:left w:val="single" w:sz="8" w:space="0" w:color="034A90" w:themeColor="accent4"/>
          <w:bottom w:val="single" w:sz="8" w:space="0" w:color="034A90" w:themeColor="accent4"/>
          <w:right w:val="single" w:sz="8" w:space="0" w:color="034A90" w:themeColor="accent4"/>
          <w:insideV w:val="single" w:sz="8" w:space="0" w:color="034A90" w:themeColor="accent4"/>
        </w:tcBorders>
        <w:shd w:val="clear" w:color="auto" w:fill="A6D2FD" w:themeFill="accent4" w:themeFillTint="3F"/>
      </w:tcPr>
    </w:tblStylePr>
    <w:tblStylePr w:type="band2Horz">
      <w:tblPr/>
      <w:tcPr>
        <w:tcBorders>
          <w:top w:val="single" w:sz="8" w:space="0" w:color="034A90" w:themeColor="accent4"/>
          <w:left w:val="single" w:sz="8" w:space="0" w:color="034A90" w:themeColor="accent4"/>
          <w:bottom w:val="single" w:sz="8" w:space="0" w:color="034A90" w:themeColor="accent4"/>
          <w:right w:val="single" w:sz="8" w:space="0" w:color="034A90" w:themeColor="accent4"/>
          <w:insideV w:val="single" w:sz="8" w:space="0" w:color="034A90"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034A90" w:themeColor="accent5"/>
        <w:left w:val="single" w:sz="8" w:space="0" w:color="034A90" w:themeColor="accent5"/>
        <w:bottom w:val="single" w:sz="8" w:space="0" w:color="034A90" w:themeColor="accent5"/>
        <w:right w:val="single" w:sz="8" w:space="0" w:color="034A90" w:themeColor="accent5"/>
        <w:insideH w:val="single" w:sz="8" w:space="0" w:color="034A90" w:themeColor="accent5"/>
        <w:insideV w:val="single" w:sz="8" w:space="0" w:color="034A9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4A90" w:themeColor="accent5"/>
          <w:left w:val="single" w:sz="8" w:space="0" w:color="034A90" w:themeColor="accent5"/>
          <w:bottom w:val="single" w:sz="18" w:space="0" w:color="034A90" w:themeColor="accent5"/>
          <w:right w:val="single" w:sz="8" w:space="0" w:color="034A90" w:themeColor="accent5"/>
          <w:insideH w:val="nil"/>
          <w:insideV w:val="single" w:sz="8" w:space="0" w:color="034A9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4A90" w:themeColor="accent5"/>
          <w:left w:val="single" w:sz="8" w:space="0" w:color="034A90" w:themeColor="accent5"/>
          <w:bottom w:val="single" w:sz="8" w:space="0" w:color="034A90" w:themeColor="accent5"/>
          <w:right w:val="single" w:sz="8" w:space="0" w:color="034A90" w:themeColor="accent5"/>
          <w:insideH w:val="nil"/>
          <w:insideV w:val="single" w:sz="8" w:space="0" w:color="034A9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4A90" w:themeColor="accent5"/>
          <w:left w:val="single" w:sz="8" w:space="0" w:color="034A90" w:themeColor="accent5"/>
          <w:bottom w:val="single" w:sz="8" w:space="0" w:color="034A90" w:themeColor="accent5"/>
          <w:right w:val="single" w:sz="8" w:space="0" w:color="034A90" w:themeColor="accent5"/>
        </w:tcBorders>
      </w:tcPr>
    </w:tblStylePr>
    <w:tblStylePr w:type="band1Vert">
      <w:tblPr/>
      <w:tcPr>
        <w:tcBorders>
          <w:top w:val="single" w:sz="8" w:space="0" w:color="034A90" w:themeColor="accent5"/>
          <w:left w:val="single" w:sz="8" w:space="0" w:color="034A90" w:themeColor="accent5"/>
          <w:bottom w:val="single" w:sz="8" w:space="0" w:color="034A90" w:themeColor="accent5"/>
          <w:right w:val="single" w:sz="8" w:space="0" w:color="034A90" w:themeColor="accent5"/>
        </w:tcBorders>
        <w:shd w:val="clear" w:color="auto" w:fill="A6D2FD" w:themeFill="accent5" w:themeFillTint="3F"/>
      </w:tcPr>
    </w:tblStylePr>
    <w:tblStylePr w:type="band1Horz">
      <w:tblPr/>
      <w:tcPr>
        <w:tcBorders>
          <w:top w:val="single" w:sz="8" w:space="0" w:color="034A90" w:themeColor="accent5"/>
          <w:left w:val="single" w:sz="8" w:space="0" w:color="034A90" w:themeColor="accent5"/>
          <w:bottom w:val="single" w:sz="8" w:space="0" w:color="034A90" w:themeColor="accent5"/>
          <w:right w:val="single" w:sz="8" w:space="0" w:color="034A90" w:themeColor="accent5"/>
          <w:insideV w:val="single" w:sz="8" w:space="0" w:color="034A90" w:themeColor="accent5"/>
        </w:tcBorders>
        <w:shd w:val="clear" w:color="auto" w:fill="A6D2FD" w:themeFill="accent5" w:themeFillTint="3F"/>
      </w:tcPr>
    </w:tblStylePr>
    <w:tblStylePr w:type="band2Horz">
      <w:tblPr/>
      <w:tcPr>
        <w:tcBorders>
          <w:top w:val="single" w:sz="8" w:space="0" w:color="034A90" w:themeColor="accent5"/>
          <w:left w:val="single" w:sz="8" w:space="0" w:color="034A90" w:themeColor="accent5"/>
          <w:bottom w:val="single" w:sz="8" w:space="0" w:color="034A90" w:themeColor="accent5"/>
          <w:right w:val="single" w:sz="8" w:space="0" w:color="034A90" w:themeColor="accent5"/>
          <w:insideV w:val="single" w:sz="8" w:space="0" w:color="034A90"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034A90" w:themeColor="accent6"/>
        <w:left w:val="single" w:sz="8" w:space="0" w:color="034A90" w:themeColor="accent6"/>
        <w:bottom w:val="single" w:sz="8" w:space="0" w:color="034A90" w:themeColor="accent6"/>
        <w:right w:val="single" w:sz="8" w:space="0" w:color="034A90" w:themeColor="accent6"/>
        <w:insideH w:val="single" w:sz="8" w:space="0" w:color="034A90" w:themeColor="accent6"/>
        <w:insideV w:val="single" w:sz="8" w:space="0" w:color="034A9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4A90" w:themeColor="accent6"/>
          <w:left w:val="single" w:sz="8" w:space="0" w:color="034A90" w:themeColor="accent6"/>
          <w:bottom w:val="single" w:sz="18" w:space="0" w:color="034A90" w:themeColor="accent6"/>
          <w:right w:val="single" w:sz="8" w:space="0" w:color="034A90" w:themeColor="accent6"/>
          <w:insideH w:val="nil"/>
          <w:insideV w:val="single" w:sz="8" w:space="0" w:color="034A9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4A90" w:themeColor="accent6"/>
          <w:left w:val="single" w:sz="8" w:space="0" w:color="034A90" w:themeColor="accent6"/>
          <w:bottom w:val="single" w:sz="8" w:space="0" w:color="034A90" w:themeColor="accent6"/>
          <w:right w:val="single" w:sz="8" w:space="0" w:color="034A90" w:themeColor="accent6"/>
          <w:insideH w:val="nil"/>
          <w:insideV w:val="single" w:sz="8" w:space="0" w:color="034A9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4A90" w:themeColor="accent6"/>
          <w:left w:val="single" w:sz="8" w:space="0" w:color="034A90" w:themeColor="accent6"/>
          <w:bottom w:val="single" w:sz="8" w:space="0" w:color="034A90" w:themeColor="accent6"/>
          <w:right w:val="single" w:sz="8" w:space="0" w:color="034A90" w:themeColor="accent6"/>
        </w:tcBorders>
      </w:tcPr>
    </w:tblStylePr>
    <w:tblStylePr w:type="band1Vert">
      <w:tblPr/>
      <w:tcPr>
        <w:tcBorders>
          <w:top w:val="single" w:sz="8" w:space="0" w:color="034A90" w:themeColor="accent6"/>
          <w:left w:val="single" w:sz="8" w:space="0" w:color="034A90" w:themeColor="accent6"/>
          <w:bottom w:val="single" w:sz="8" w:space="0" w:color="034A90" w:themeColor="accent6"/>
          <w:right w:val="single" w:sz="8" w:space="0" w:color="034A90" w:themeColor="accent6"/>
        </w:tcBorders>
        <w:shd w:val="clear" w:color="auto" w:fill="A6D2FD" w:themeFill="accent6" w:themeFillTint="3F"/>
      </w:tcPr>
    </w:tblStylePr>
    <w:tblStylePr w:type="band1Horz">
      <w:tblPr/>
      <w:tcPr>
        <w:tcBorders>
          <w:top w:val="single" w:sz="8" w:space="0" w:color="034A90" w:themeColor="accent6"/>
          <w:left w:val="single" w:sz="8" w:space="0" w:color="034A90" w:themeColor="accent6"/>
          <w:bottom w:val="single" w:sz="8" w:space="0" w:color="034A90" w:themeColor="accent6"/>
          <w:right w:val="single" w:sz="8" w:space="0" w:color="034A90" w:themeColor="accent6"/>
          <w:insideV w:val="single" w:sz="8" w:space="0" w:color="034A90" w:themeColor="accent6"/>
        </w:tcBorders>
        <w:shd w:val="clear" w:color="auto" w:fill="A6D2FD" w:themeFill="accent6" w:themeFillTint="3F"/>
      </w:tcPr>
    </w:tblStylePr>
    <w:tblStylePr w:type="band2Horz">
      <w:tblPr/>
      <w:tcPr>
        <w:tcBorders>
          <w:top w:val="single" w:sz="8" w:space="0" w:color="034A90" w:themeColor="accent6"/>
          <w:left w:val="single" w:sz="8" w:space="0" w:color="034A90" w:themeColor="accent6"/>
          <w:bottom w:val="single" w:sz="8" w:space="0" w:color="034A90" w:themeColor="accent6"/>
          <w:right w:val="single" w:sz="8" w:space="0" w:color="034A90" w:themeColor="accent6"/>
          <w:insideV w:val="single" w:sz="8" w:space="0" w:color="034A90"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FFFFFF"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034A90" w:themeColor="accent1"/>
        <w:left w:val="single" w:sz="8" w:space="0" w:color="034A90" w:themeColor="accent1"/>
        <w:bottom w:val="single" w:sz="8" w:space="0" w:color="034A90" w:themeColor="accent1"/>
        <w:right w:val="single" w:sz="8" w:space="0" w:color="034A90" w:themeColor="accent1"/>
      </w:tblBorders>
    </w:tblPr>
    <w:tblStylePr w:type="firstRow">
      <w:pPr>
        <w:spacing w:before="0" w:after="0" w:line="240" w:lineRule="auto"/>
      </w:pPr>
      <w:rPr>
        <w:b/>
        <w:bCs/>
        <w:color w:val="FFFFFF" w:themeColor="background1"/>
      </w:rPr>
      <w:tblPr/>
      <w:tcPr>
        <w:shd w:val="clear" w:color="auto" w:fill="034A90" w:themeFill="accent1"/>
      </w:tcPr>
    </w:tblStylePr>
    <w:tblStylePr w:type="lastRow">
      <w:pPr>
        <w:spacing w:before="0" w:after="0" w:line="240" w:lineRule="auto"/>
      </w:pPr>
      <w:rPr>
        <w:b/>
        <w:bCs/>
      </w:rPr>
      <w:tblPr/>
      <w:tcPr>
        <w:tcBorders>
          <w:top w:val="double" w:sz="6" w:space="0" w:color="034A90" w:themeColor="accent1"/>
          <w:left w:val="single" w:sz="8" w:space="0" w:color="034A90" w:themeColor="accent1"/>
          <w:bottom w:val="single" w:sz="8" w:space="0" w:color="034A90" w:themeColor="accent1"/>
          <w:right w:val="single" w:sz="8" w:space="0" w:color="034A90" w:themeColor="accent1"/>
        </w:tcBorders>
      </w:tcPr>
    </w:tblStylePr>
    <w:tblStylePr w:type="firstCol">
      <w:rPr>
        <w:b/>
        <w:bCs/>
      </w:rPr>
    </w:tblStylePr>
    <w:tblStylePr w:type="lastCol">
      <w:rPr>
        <w:b/>
        <w:bCs/>
      </w:rPr>
    </w:tblStylePr>
    <w:tblStylePr w:type="band1Vert">
      <w:tblPr/>
      <w:tcPr>
        <w:tcBorders>
          <w:top w:val="single" w:sz="8" w:space="0" w:color="034A90" w:themeColor="accent1"/>
          <w:left w:val="single" w:sz="8" w:space="0" w:color="034A90" w:themeColor="accent1"/>
          <w:bottom w:val="single" w:sz="8" w:space="0" w:color="034A90" w:themeColor="accent1"/>
          <w:right w:val="single" w:sz="8" w:space="0" w:color="034A90" w:themeColor="accent1"/>
        </w:tcBorders>
      </w:tcPr>
    </w:tblStylePr>
    <w:tblStylePr w:type="band1Horz">
      <w:tblPr/>
      <w:tcPr>
        <w:tcBorders>
          <w:top w:val="single" w:sz="8" w:space="0" w:color="034A90" w:themeColor="accent1"/>
          <w:left w:val="single" w:sz="8" w:space="0" w:color="034A90" w:themeColor="accent1"/>
          <w:bottom w:val="single" w:sz="8" w:space="0" w:color="034A90" w:themeColor="accent1"/>
          <w:right w:val="single" w:sz="8" w:space="0" w:color="034A90"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034A90" w:themeColor="accent2"/>
        <w:left w:val="single" w:sz="8" w:space="0" w:color="034A90" w:themeColor="accent2"/>
        <w:bottom w:val="single" w:sz="8" w:space="0" w:color="034A90" w:themeColor="accent2"/>
        <w:right w:val="single" w:sz="8" w:space="0" w:color="034A90" w:themeColor="accent2"/>
      </w:tblBorders>
    </w:tblPr>
    <w:tblStylePr w:type="firstRow">
      <w:pPr>
        <w:spacing w:before="0" w:after="0" w:line="240" w:lineRule="auto"/>
      </w:pPr>
      <w:rPr>
        <w:b/>
        <w:bCs/>
        <w:color w:val="FFFFFF" w:themeColor="background1"/>
      </w:rPr>
      <w:tblPr/>
      <w:tcPr>
        <w:shd w:val="clear" w:color="auto" w:fill="034A90" w:themeFill="accent2"/>
      </w:tcPr>
    </w:tblStylePr>
    <w:tblStylePr w:type="lastRow">
      <w:pPr>
        <w:spacing w:before="0" w:after="0" w:line="240" w:lineRule="auto"/>
      </w:pPr>
      <w:rPr>
        <w:b/>
        <w:bCs/>
      </w:rPr>
      <w:tblPr/>
      <w:tcPr>
        <w:tcBorders>
          <w:top w:val="double" w:sz="6" w:space="0" w:color="034A90" w:themeColor="accent2"/>
          <w:left w:val="single" w:sz="8" w:space="0" w:color="034A90" w:themeColor="accent2"/>
          <w:bottom w:val="single" w:sz="8" w:space="0" w:color="034A90" w:themeColor="accent2"/>
          <w:right w:val="single" w:sz="8" w:space="0" w:color="034A90" w:themeColor="accent2"/>
        </w:tcBorders>
      </w:tcPr>
    </w:tblStylePr>
    <w:tblStylePr w:type="firstCol">
      <w:rPr>
        <w:b/>
        <w:bCs/>
      </w:rPr>
    </w:tblStylePr>
    <w:tblStylePr w:type="lastCol">
      <w:rPr>
        <w:b/>
        <w:bCs/>
      </w:rPr>
    </w:tblStylePr>
    <w:tblStylePr w:type="band1Vert">
      <w:tblPr/>
      <w:tcPr>
        <w:tcBorders>
          <w:top w:val="single" w:sz="8" w:space="0" w:color="034A90" w:themeColor="accent2"/>
          <w:left w:val="single" w:sz="8" w:space="0" w:color="034A90" w:themeColor="accent2"/>
          <w:bottom w:val="single" w:sz="8" w:space="0" w:color="034A90" w:themeColor="accent2"/>
          <w:right w:val="single" w:sz="8" w:space="0" w:color="034A90" w:themeColor="accent2"/>
        </w:tcBorders>
      </w:tcPr>
    </w:tblStylePr>
    <w:tblStylePr w:type="band1Horz">
      <w:tblPr/>
      <w:tcPr>
        <w:tcBorders>
          <w:top w:val="single" w:sz="8" w:space="0" w:color="034A90" w:themeColor="accent2"/>
          <w:left w:val="single" w:sz="8" w:space="0" w:color="034A90" w:themeColor="accent2"/>
          <w:bottom w:val="single" w:sz="8" w:space="0" w:color="034A90" w:themeColor="accent2"/>
          <w:right w:val="single" w:sz="8" w:space="0" w:color="034A90"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034A90" w:themeColor="accent3"/>
        <w:left w:val="single" w:sz="8" w:space="0" w:color="034A90" w:themeColor="accent3"/>
        <w:bottom w:val="single" w:sz="8" w:space="0" w:color="034A90" w:themeColor="accent3"/>
        <w:right w:val="single" w:sz="8" w:space="0" w:color="034A90" w:themeColor="accent3"/>
      </w:tblBorders>
    </w:tblPr>
    <w:tblStylePr w:type="firstRow">
      <w:pPr>
        <w:spacing w:before="0" w:after="0" w:line="240" w:lineRule="auto"/>
      </w:pPr>
      <w:rPr>
        <w:b/>
        <w:bCs/>
        <w:color w:val="FFFFFF" w:themeColor="background1"/>
      </w:rPr>
      <w:tblPr/>
      <w:tcPr>
        <w:shd w:val="clear" w:color="auto" w:fill="034A90" w:themeFill="accent3"/>
      </w:tcPr>
    </w:tblStylePr>
    <w:tblStylePr w:type="lastRow">
      <w:pPr>
        <w:spacing w:before="0" w:after="0" w:line="240" w:lineRule="auto"/>
      </w:pPr>
      <w:rPr>
        <w:b/>
        <w:bCs/>
      </w:rPr>
      <w:tblPr/>
      <w:tcPr>
        <w:tcBorders>
          <w:top w:val="double" w:sz="6" w:space="0" w:color="034A90" w:themeColor="accent3"/>
          <w:left w:val="single" w:sz="8" w:space="0" w:color="034A90" w:themeColor="accent3"/>
          <w:bottom w:val="single" w:sz="8" w:space="0" w:color="034A90" w:themeColor="accent3"/>
          <w:right w:val="single" w:sz="8" w:space="0" w:color="034A90" w:themeColor="accent3"/>
        </w:tcBorders>
      </w:tcPr>
    </w:tblStylePr>
    <w:tblStylePr w:type="firstCol">
      <w:rPr>
        <w:b/>
        <w:bCs/>
      </w:rPr>
    </w:tblStylePr>
    <w:tblStylePr w:type="lastCol">
      <w:rPr>
        <w:b/>
        <w:bCs/>
      </w:rPr>
    </w:tblStylePr>
    <w:tblStylePr w:type="band1Vert">
      <w:tblPr/>
      <w:tcPr>
        <w:tcBorders>
          <w:top w:val="single" w:sz="8" w:space="0" w:color="034A90" w:themeColor="accent3"/>
          <w:left w:val="single" w:sz="8" w:space="0" w:color="034A90" w:themeColor="accent3"/>
          <w:bottom w:val="single" w:sz="8" w:space="0" w:color="034A90" w:themeColor="accent3"/>
          <w:right w:val="single" w:sz="8" w:space="0" w:color="034A90" w:themeColor="accent3"/>
        </w:tcBorders>
      </w:tcPr>
    </w:tblStylePr>
    <w:tblStylePr w:type="band1Horz">
      <w:tblPr/>
      <w:tcPr>
        <w:tcBorders>
          <w:top w:val="single" w:sz="8" w:space="0" w:color="034A90" w:themeColor="accent3"/>
          <w:left w:val="single" w:sz="8" w:space="0" w:color="034A90" w:themeColor="accent3"/>
          <w:bottom w:val="single" w:sz="8" w:space="0" w:color="034A90" w:themeColor="accent3"/>
          <w:right w:val="single" w:sz="8" w:space="0" w:color="034A90"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034A90" w:themeColor="accent4"/>
        <w:left w:val="single" w:sz="8" w:space="0" w:color="034A90" w:themeColor="accent4"/>
        <w:bottom w:val="single" w:sz="8" w:space="0" w:color="034A90" w:themeColor="accent4"/>
        <w:right w:val="single" w:sz="8" w:space="0" w:color="034A90" w:themeColor="accent4"/>
      </w:tblBorders>
    </w:tblPr>
    <w:tblStylePr w:type="firstRow">
      <w:pPr>
        <w:spacing w:before="0" w:after="0" w:line="240" w:lineRule="auto"/>
      </w:pPr>
      <w:rPr>
        <w:b/>
        <w:bCs/>
        <w:color w:val="FFFFFF" w:themeColor="background1"/>
      </w:rPr>
      <w:tblPr/>
      <w:tcPr>
        <w:shd w:val="clear" w:color="auto" w:fill="034A90" w:themeFill="accent4"/>
      </w:tcPr>
    </w:tblStylePr>
    <w:tblStylePr w:type="lastRow">
      <w:pPr>
        <w:spacing w:before="0" w:after="0" w:line="240" w:lineRule="auto"/>
      </w:pPr>
      <w:rPr>
        <w:b/>
        <w:bCs/>
      </w:rPr>
      <w:tblPr/>
      <w:tcPr>
        <w:tcBorders>
          <w:top w:val="double" w:sz="6" w:space="0" w:color="034A90" w:themeColor="accent4"/>
          <w:left w:val="single" w:sz="8" w:space="0" w:color="034A90" w:themeColor="accent4"/>
          <w:bottom w:val="single" w:sz="8" w:space="0" w:color="034A90" w:themeColor="accent4"/>
          <w:right w:val="single" w:sz="8" w:space="0" w:color="034A90" w:themeColor="accent4"/>
        </w:tcBorders>
      </w:tcPr>
    </w:tblStylePr>
    <w:tblStylePr w:type="firstCol">
      <w:rPr>
        <w:b/>
        <w:bCs/>
      </w:rPr>
    </w:tblStylePr>
    <w:tblStylePr w:type="lastCol">
      <w:rPr>
        <w:b/>
        <w:bCs/>
      </w:rPr>
    </w:tblStylePr>
    <w:tblStylePr w:type="band1Vert">
      <w:tblPr/>
      <w:tcPr>
        <w:tcBorders>
          <w:top w:val="single" w:sz="8" w:space="0" w:color="034A90" w:themeColor="accent4"/>
          <w:left w:val="single" w:sz="8" w:space="0" w:color="034A90" w:themeColor="accent4"/>
          <w:bottom w:val="single" w:sz="8" w:space="0" w:color="034A90" w:themeColor="accent4"/>
          <w:right w:val="single" w:sz="8" w:space="0" w:color="034A90" w:themeColor="accent4"/>
        </w:tcBorders>
      </w:tcPr>
    </w:tblStylePr>
    <w:tblStylePr w:type="band1Horz">
      <w:tblPr/>
      <w:tcPr>
        <w:tcBorders>
          <w:top w:val="single" w:sz="8" w:space="0" w:color="034A90" w:themeColor="accent4"/>
          <w:left w:val="single" w:sz="8" w:space="0" w:color="034A90" w:themeColor="accent4"/>
          <w:bottom w:val="single" w:sz="8" w:space="0" w:color="034A90" w:themeColor="accent4"/>
          <w:right w:val="single" w:sz="8" w:space="0" w:color="034A90"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034A90" w:themeColor="accent5"/>
        <w:left w:val="single" w:sz="8" w:space="0" w:color="034A90" w:themeColor="accent5"/>
        <w:bottom w:val="single" w:sz="8" w:space="0" w:color="034A90" w:themeColor="accent5"/>
        <w:right w:val="single" w:sz="8" w:space="0" w:color="034A90" w:themeColor="accent5"/>
      </w:tblBorders>
    </w:tblPr>
    <w:tblStylePr w:type="firstRow">
      <w:pPr>
        <w:spacing w:before="0" w:after="0" w:line="240" w:lineRule="auto"/>
      </w:pPr>
      <w:rPr>
        <w:b/>
        <w:bCs/>
        <w:color w:val="FFFFFF" w:themeColor="background1"/>
      </w:rPr>
      <w:tblPr/>
      <w:tcPr>
        <w:shd w:val="clear" w:color="auto" w:fill="034A90" w:themeFill="accent5"/>
      </w:tcPr>
    </w:tblStylePr>
    <w:tblStylePr w:type="lastRow">
      <w:pPr>
        <w:spacing w:before="0" w:after="0" w:line="240" w:lineRule="auto"/>
      </w:pPr>
      <w:rPr>
        <w:b/>
        <w:bCs/>
      </w:rPr>
      <w:tblPr/>
      <w:tcPr>
        <w:tcBorders>
          <w:top w:val="double" w:sz="6" w:space="0" w:color="034A90" w:themeColor="accent5"/>
          <w:left w:val="single" w:sz="8" w:space="0" w:color="034A90" w:themeColor="accent5"/>
          <w:bottom w:val="single" w:sz="8" w:space="0" w:color="034A90" w:themeColor="accent5"/>
          <w:right w:val="single" w:sz="8" w:space="0" w:color="034A90" w:themeColor="accent5"/>
        </w:tcBorders>
      </w:tcPr>
    </w:tblStylePr>
    <w:tblStylePr w:type="firstCol">
      <w:rPr>
        <w:b/>
        <w:bCs/>
      </w:rPr>
    </w:tblStylePr>
    <w:tblStylePr w:type="lastCol">
      <w:rPr>
        <w:b/>
        <w:bCs/>
      </w:rPr>
    </w:tblStylePr>
    <w:tblStylePr w:type="band1Vert">
      <w:tblPr/>
      <w:tcPr>
        <w:tcBorders>
          <w:top w:val="single" w:sz="8" w:space="0" w:color="034A90" w:themeColor="accent5"/>
          <w:left w:val="single" w:sz="8" w:space="0" w:color="034A90" w:themeColor="accent5"/>
          <w:bottom w:val="single" w:sz="8" w:space="0" w:color="034A90" w:themeColor="accent5"/>
          <w:right w:val="single" w:sz="8" w:space="0" w:color="034A90" w:themeColor="accent5"/>
        </w:tcBorders>
      </w:tcPr>
    </w:tblStylePr>
    <w:tblStylePr w:type="band1Horz">
      <w:tblPr/>
      <w:tcPr>
        <w:tcBorders>
          <w:top w:val="single" w:sz="8" w:space="0" w:color="034A90" w:themeColor="accent5"/>
          <w:left w:val="single" w:sz="8" w:space="0" w:color="034A90" w:themeColor="accent5"/>
          <w:bottom w:val="single" w:sz="8" w:space="0" w:color="034A90" w:themeColor="accent5"/>
          <w:right w:val="single" w:sz="8" w:space="0" w:color="034A90"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034A90" w:themeColor="accent6"/>
        <w:left w:val="single" w:sz="8" w:space="0" w:color="034A90" w:themeColor="accent6"/>
        <w:bottom w:val="single" w:sz="8" w:space="0" w:color="034A90" w:themeColor="accent6"/>
        <w:right w:val="single" w:sz="8" w:space="0" w:color="034A90" w:themeColor="accent6"/>
      </w:tblBorders>
    </w:tblPr>
    <w:tblStylePr w:type="firstRow">
      <w:pPr>
        <w:spacing w:before="0" w:after="0" w:line="240" w:lineRule="auto"/>
      </w:pPr>
      <w:rPr>
        <w:b/>
        <w:bCs/>
        <w:color w:val="FFFFFF" w:themeColor="background1"/>
      </w:rPr>
      <w:tblPr/>
      <w:tcPr>
        <w:shd w:val="clear" w:color="auto" w:fill="034A90" w:themeFill="accent6"/>
      </w:tcPr>
    </w:tblStylePr>
    <w:tblStylePr w:type="lastRow">
      <w:pPr>
        <w:spacing w:before="0" w:after="0" w:line="240" w:lineRule="auto"/>
      </w:pPr>
      <w:rPr>
        <w:b/>
        <w:bCs/>
      </w:rPr>
      <w:tblPr/>
      <w:tcPr>
        <w:tcBorders>
          <w:top w:val="double" w:sz="6" w:space="0" w:color="034A90" w:themeColor="accent6"/>
          <w:left w:val="single" w:sz="8" w:space="0" w:color="034A90" w:themeColor="accent6"/>
          <w:bottom w:val="single" w:sz="8" w:space="0" w:color="034A90" w:themeColor="accent6"/>
          <w:right w:val="single" w:sz="8" w:space="0" w:color="034A90" w:themeColor="accent6"/>
        </w:tcBorders>
      </w:tcPr>
    </w:tblStylePr>
    <w:tblStylePr w:type="firstCol">
      <w:rPr>
        <w:b/>
        <w:bCs/>
      </w:rPr>
    </w:tblStylePr>
    <w:tblStylePr w:type="lastCol">
      <w:rPr>
        <w:b/>
        <w:bCs/>
      </w:rPr>
    </w:tblStylePr>
    <w:tblStylePr w:type="band1Vert">
      <w:tblPr/>
      <w:tcPr>
        <w:tcBorders>
          <w:top w:val="single" w:sz="8" w:space="0" w:color="034A90" w:themeColor="accent6"/>
          <w:left w:val="single" w:sz="8" w:space="0" w:color="034A90" w:themeColor="accent6"/>
          <w:bottom w:val="single" w:sz="8" w:space="0" w:color="034A90" w:themeColor="accent6"/>
          <w:right w:val="single" w:sz="8" w:space="0" w:color="034A90" w:themeColor="accent6"/>
        </w:tcBorders>
      </w:tcPr>
    </w:tblStylePr>
    <w:tblStylePr w:type="band1Horz">
      <w:tblPr/>
      <w:tcPr>
        <w:tcBorders>
          <w:top w:val="single" w:sz="8" w:space="0" w:color="034A90" w:themeColor="accent6"/>
          <w:left w:val="single" w:sz="8" w:space="0" w:color="034A90" w:themeColor="accent6"/>
          <w:bottom w:val="single" w:sz="8" w:space="0" w:color="034A90" w:themeColor="accent6"/>
          <w:right w:val="single" w:sz="8" w:space="0" w:color="034A90" w:themeColor="accent6"/>
        </w:tcBorders>
      </w:tcPr>
    </w:tblStylePr>
  </w:style>
  <w:style w:type="table" w:styleId="LightShading">
    <w:name w:val="Light Shading"/>
    <w:basedOn w:val="TableNormal"/>
    <w:uiPriority w:val="60"/>
    <w:semiHidden/>
    <w:unhideWhenUsed/>
    <w:rsid w:val="002C2563"/>
    <w:pPr>
      <w:spacing w:after="0" w:line="240" w:lineRule="auto"/>
    </w:pPr>
    <w:rPr>
      <w:color w:val="BFBFBF" w:themeColor="text1" w:themeShade="BF"/>
    </w:rPr>
    <w:tblPr>
      <w:tblStyleRowBandSize w:val="1"/>
      <w:tblStyleColBandSize w:val="1"/>
      <w:tblBorders>
        <w:top w:val="single" w:sz="8" w:space="0" w:color="FFFFFF" w:themeColor="text1"/>
        <w:bottom w:val="single" w:sz="8" w:space="0" w:color="FFFFFF" w:themeColor="text1"/>
      </w:tblBorders>
    </w:tblPr>
    <w:tblStylePr w:type="fir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la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left w:val="nil"/>
          <w:right w:val="nil"/>
          <w:insideH w:val="nil"/>
          <w:insideV w:val="nil"/>
        </w:tcBorders>
        <w:shd w:val="clear" w:color="auto" w:fill="FFFFFF"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02376B" w:themeColor="accent1" w:themeShade="BF"/>
    </w:rPr>
    <w:tblPr>
      <w:tblStyleRowBandSize w:val="1"/>
      <w:tblStyleColBandSize w:val="1"/>
      <w:tblBorders>
        <w:top w:val="single" w:sz="8" w:space="0" w:color="034A90" w:themeColor="accent1"/>
        <w:bottom w:val="single" w:sz="8" w:space="0" w:color="034A90" w:themeColor="accent1"/>
      </w:tblBorders>
    </w:tblPr>
    <w:tblStylePr w:type="firstRow">
      <w:pPr>
        <w:spacing w:before="0" w:after="0" w:line="240" w:lineRule="auto"/>
      </w:pPr>
      <w:rPr>
        <w:b/>
        <w:bCs/>
      </w:rPr>
      <w:tblPr/>
      <w:tcPr>
        <w:tcBorders>
          <w:top w:val="single" w:sz="8" w:space="0" w:color="034A90" w:themeColor="accent1"/>
          <w:left w:val="nil"/>
          <w:bottom w:val="single" w:sz="8" w:space="0" w:color="034A90" w:themeColor="accent1"/>
          <w:right w:val="nil"/>
          <w:insideH w:val="nil"/>
          <w:insideV w:val="nil"/>
        </w:tcBorders>
      </w:tcPr>
    </w:tblStylePr>
    <w:tblStylePr w:type="lastRow">
      <w:pPr>
        <w:spacing w:before="0" w:after="0" w:line="240" w:lineRule="auto"/>
      </w:pPr>
      <w:rPr>
        <w:b/>
        <w:bCs/>
      </w:rPr>
      <w:tblPr/>
      <w:tcPr>
        <w:tcBorders>
          <w:top w:val="single" w:sz="8" w:space="0" w:color="034A90" w:themeColor="accent1"/>
          <w:left w:val="nil"/>
          <w:bottom w:val="single" w:sz="8" w:space="0" w:color="034A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D" w:themeFill="accent1" w:themeFillTint="3F"/>
      </w:tcPr>
    </w:tblStylePr>
    <w:tblStylePr w:type="band1Horz">
      <w:tblPr/>
      <w:tcPr>
        <w:tcBorders>
          <w:left w:val="nil"/>
          <w:right w:val="nil"/>
          <w:insideH w:val="nil"/>
          <w:insideV w:val="nil"/>
        </w:tcBorders>
        <w:shd w:val="clear" w:color="auto" w:fill="A6D2FD"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02376B" w:themeColor="accent2" w:themeShade="BF"/>
    </w:rPr>
    <w:tblPr>
      <w:tblStyleRowBandSize w:val="1"/>
      <w:tblStyleColBandSize w:val="1"/>
      <w:tblBorders>
        <w:top w:val="single" w:sz="8" w:space="0" w:color="034A90" w:themeColor="accent2"/>
        <w:bottom w:val="single" w:sz="8" w:space="0" w:color="034A90" w:themeColor="accent2"/>
      </w:tblBorders>
    </w:tblPr>
    <w:tblStylePr w:type="firstRow">
      <w:pPr>
        <w:spacing w:before="0" w:after="0" w:line="240" w:lineRule="auto"/>
      </w:pPr>
      <w:rPr>
        <w:b/>
        <w:bCs/>
      </w:rPr>
      <w:tblPr/>
      <w:tcPr>
        <w:tcBorders>
          <w:top w:val="single" w:sz="8" w:space="0" w:color="034A90" w:themeColor="accent2"/>
          <w:left w:val="nil"/>
          <w:bottom w:val="single" w:sz="8" w:space="0" w:color="034A90" w:themeColor="accent2"/>
          <w:right w:val="nil"/>
          <w:insideH w:val="nil"/>
          <w:insideV w:val="nil"/>
        </w:tcBorders>
      </w:tcPr>
    </w:tblStylePr>
    <w:tblStylePr w:type="lastRow">
      <w:pPr>
        <w:spacing w:before="0" w:after="0" w:line="240" w:lineRule="auto"/>
      </w:pPr>
      <w:rPr>
        <w:b/>
        <w:bCs/>
      </w:rPr>
      <w:tblPr/>
      <w:tcPr>
        <w:tcBorders>
          <w:top w:val="single" w:sz="8" w:space="0" w:color="034A90" w:themeColor="accent2"/>
          <w:left w:val="nil"/>
          <w:bottom w:val="single" w:sz="8" w:space="0" w:color="034A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D" w:themeFill="accent2" w:themeFillTint="3F"/>
      </w:tcPr>
    </w:tblStylePr>
    <w:tblStylePr w:type="band1Horz">
      <w:tblPr/>
      <w:tcPr>
        <w:tcBorders>
          <w:left w:val="nil"/>
          <w:right w:val="nil"/>
          <w:insideH w:val="nil"/>
          <w:insideV w:val="nil"/>
        </w:tcBorders>
        <w:shd w:val="clear" w:color="auto" w:fill="A6D2FD"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02376B" w:themeColor="accent3" w:themeShade="BF"/>
    </w:rPr>
    <w:tblPr>
      <w:tblStyleRowBandSize w:val="1"/>
      <w:tblStyleColBandSize w:val="1"/>
      <w:tblBorders>
        <w:top w:val="single" w:sz="8" w:space="0" w:color="034A90" w:themeColor="accent3"/>
        <w:bottom w:val="single" w:sz="8" w:space="0" w:color="034A90" w:themeColor="accent3"/>
      </w:tblBorders>
    </w:tblPr>
    <w:tblStylePr w:type="firstRow">
      <w:pPr>
        <w:spacing w:before="0" w:after="0" w:line="240" w:lineRule="auto"/>
      </w:pPr>
      <w:rPr>
        <w:b/>
        <w:bCs/>
      </w:rPr>
      <w:tblPr/>
      <w:tcPr>
        <w:tcBorders>
          <w:top w:val="single" w:sz="8" w:space="0" w:color="034A90" w:themeColor="accent3"/>
          <w:left w:val="nil"/>
          <w:bottom w:val="single" w:sz="8" w:space="0" w:color="034A90" w:themeColor="accent3"/>
          <w:right w:val="nil"/>
          <w:insideH w:val="nil"/>
          <w:insideV w:val="nil"/>
        </w:tcBorders>
      </w:tcPr>
    </w:tblStylePr>
    <w:tblStylePr w:type="lastRow">
      <w:pPr>
        <w:spacing w:before="0" w:after="0" w:line="240" w:lineRule="auto"/>
      </w:pPr>
      <w:rPr>
        <w:b/>
        <w:bCs/>
      </w:rPr>
      <w:tblPr/>
      <w:tcPr>
        <w:tcBorders>
          <w:top w:val="single" w:sz="8" w:space="0" w:color="034A90" w:themeColor="accent3"/>
          <w:left w:val="nil"/>
          <w:bottom w:val="single" w:sz="8" w:space="0" w:color="034A9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D" w:themeFill="accent3" w:themeFillTint="3F"/>
      </w:tcPr>
    </w:tblStylePr>
    <w:tblStylePr w:type="band1Horz">
      <w:tblPr/>
      <w:tcPr>
        <w:tcBorders>
          <w:left w:val="nil"/>
          <w:right w:val="nil"/>
          <w:insideH w:val="nil"/>
          <w:insideV w:val="nil"/>
        </w:tcBorders>
        <w:shd w:val="clear" w:color="auto" w:fill="A6D2FD"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02376B" w:themeColor="accent4" w:themeShade="BF"/>
    </w:rPr>
    <w:tblPr>
      <w:tblStyleRowBandSize w:val="1"/>
      <w:tblStyleColBandSize w:val="1"/>
      <w:tblBorders>
        <w:top w:val="single" w:sz="8" w:space="0" w:color="034A90" w:themeColor="accent4"/>
        <w:bottom w:val="single" w:sz="8" w:space="0" w:color="034A90" w:themeColor="accent4"/>
      </w:tblBorders>
    </w:tblPr>
    <w:tblStylePr w:type="firstRow">
      <w:pPr>
        <w:spacing w:before="0" w:after="0" w:line="240" w:lineRule="auto"/>
      </w:pPr>
      <w:rPr>
        <w:b/>
        <w:bCs/>
      </w:rPr>
      <w:tblPr/>
      <w:tcPr>
        <w:tcBorders>
          <w:top w:val="single" w:sz="8" w:space="0" w:color="034A90" w:themeColor="accent4"/>
          <w:left w:val="nil"/>
          <w:bottom w:val="single" w:sz="8" w:space="0" w:color="034A90" w:themeColor="accent4"/>
          <w:right w:val="nil"/>
          <w:insideH w:val="nil"/>
          <w:insideV w:val="nil"/>
        </w:tcBorders>
      </w:tcPr>
    </w:tblStylePr>
    <w:tblStylePr w:type="lastRow">
      <w:pPr>
        <w:spacing w:before="0" w:after="0" w:line="240" w:lineRule="auto"/>
      </w:pPr>
      <w:rPr>
        <w:b/>
        <w:bCs/>
      </w:rPr>
      <w:tblPr/>
      <w:tcPr>
        <w:tcBorders>
          <w:top w:val="single" w:sz="8" w:space="0" w:color="034A90" w:themeColor="accent4"/>
          <w:left w:val="nil"/>
          <w:bottom w:val="single" w:sz="8" w:space="0" w:color="034A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D" w:themeFill="accent4" w:themeFillTint="3F"/>
      </w:tcPr>
    </w:tblStylePr>
    <w:tblStylePr w:type="band1Horz">
      <w:tblPr/>
      <w:tcPr>
        <w:tcBorders>
          <w:left w:val="nil"/>
          <w:right w:val="nil"/>
          <w:insideH w:val="nil"/>
          <w:insideV w:val="nil"/>
        </w:tcBorders>
        <w:shd w:val="clear" w:color="auto" w:fill="A6D2FD"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02376B" w:themeColor="accent5" w:themeShade="BF"/>
    </w:rPr>
    <w:tblPr>
      <w:tblStyleRowBandSize w:val="1"/>
      <w:tblStyleColBandSize w:val="1"/>
      <w:tblBorders>
        <w:top w:val="single" w:sz="8" w:space="0" w:color="034A90" w:themeColor="accent5"/>
        <w:bottom w:val="single" w:sz="8" w:space="0" w:color="034A90" w:themeColor="accent5"/>
      </w:tblBorders>
    </w:tblPr>
    <w:tblStylePr w:type="firstRow">
      <w:pPr>
        <w:spacing w:before="0" w:after="0" w:line="240" w:lineRule="auto"/>
      </w:pPr>
      <w:rPr>
        <w:b/>
        <w:bCs/>
      </w:rPr>
      <w:tblPr/>
      <w:tcPr>
        <w:tcBorders>
          <w:top w:val="single" w:sz="8" w:space="0" w:color="034A90" w:themeColor="accent5"/>
          <w:left w:val="nil"/>
          <w:bottom w:val="single" w:sz="8" w:space="0" w:color="034A90" w:themeColor="accent5"/>
          <w:right w:val="nil"/>
          <w:insideH w:val="nil"/>
          <w:insideV w:val="nil"/>
        </w:tcBorders>
      </w:tcPr>
    </w:tblStylePr>
    <w:tblStylePr w:type="lastRow">
      <w:pPr>
        <w:spacing w:before="0" w:after="0" w:line="240" w:lineRule="auto"/>
      </w:pPr>
      <w:rPr>
        <w:b/>
        <w:bCs/>
      </w:rPr>
      <w:tblPr/>
      <w:tcPr>
        <w:tcBorders>
          <w:top w:val="single" w:sz="8" w:space="0" w:color="034A90" w:themeColor="accent5"/>
          <w:left w:val="nil"/>
          <w:bottom w:val="single" w:sz="8" w:space="0" w:color="034A9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D" w:themeFill="accent5" w:themeFillTint="3F"/>
      </w:tcPr>
    </w:tblStylePr>
    <w:tblStylePr w:type="band1Horz">
      <w:tblPr/>
      <w:tcPr>
        <w:tcBorders>
          <w:left w:val="nil"/>
          <w:right w:val="nil"/>
          <w:insideH w:val="nil"/>
          <w:insideV w:val="nil"/>
        </w:tcBorders>
        <w:shd w:val="clear" w:color="auto" w:fill="A6D2FD"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02376B" w:themeColor="accent6" w:themeShade="BF"/>
    </w:rPr>
    <w:tblPr>
      <w:tblStyleRowBandSize w:val="1"/>
      <w:tblStyleColBandSize w:val="1"/>
      <w:tblBorders>
        <w:top w:val="single" w:sz="8" w:space="0" w:color="034A90" w:themeColor="accent6"/>
        <w:bottom w:val="single" w:sz="8" w:space="0" w:color="034A90" w:themeColor="accent6"/>
      </w:tblBorders>
    </w:tblPr>
    <w:tblStylePr w:type="firstRow">
      <w:pPr>
        <w:spacing w:before="0" w:after="0" w:line="240" w:lineRule="auto"/>
      </w:pPr>
      <w:rPr>
        <w:b/>
        <w:bCs/>
      </w:rPr>
      <w:tblPr/>
      <w:tcPr>
        <w:tcBorders>
          <w:top w:val="single" w:sz="8" w:space="0" w:color="034A90" w:themeColor="accent6"/>
          <w:left w:val="nil"/>
          <w:bottom w:val="single" w:sz="8" w:space="0" w:color="034A90" w:themeColor="accent6"/>
          <w:right w:val="nil"/>
          <w:insideH w:val="nil"/>
          <w:insideV w:val="nil"/>
        </w:tcBorders>
      </w:tcPr>
    </w:tblStylePr>
    <w:tblStylePr w:type="lastRow">
      <w:pPr>
        <w:spacing w:before="0" w:after="0" w:line="240" w:lineRule="auto"/>
      </w:pPr>
      <w:rPr>
        <w:b/>
        <w:bCs/>
      </w:rPr>
      <w:tblPr/>
      <w:tcPr>
        <w:tcBorders>
          <w:top w:val="single" w:sz="8" w:space="0" w:color="034A90" w:themeColor="accent6"/>
          <w:left w:val="nil"/>
          <w:bottom w:val="single" w:sz="8" w:space="0" w:color="034A9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D" w:themeFill="accent6" w:themeFillTint="3F"/>
      </w:tcPr>
    </w:tblStylePr>
    <w:tblStylePr w:type="band1Horz">
      <w:tblPr/>
      <w:tcPr>
        <w:tcBorders>
          <w:left w:val="nil"/>
          <w:right w:val="nil"/>
          <w:insideH w:val="nil"/>
          <w:insideV w:val="nil"/>
        </w:tcBorders>
        <w:shd w:val="clear" w:color="auto" w:fill="A6D2FD"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FFFFF" w:themeColor="text1" w:themeTint="99"/>
        </w:tcBorders>
      </w:tcPr>
    </w:tblStylePr>
    <w:tblStylePr w:type="lastRow">
      <w:rPr>
        <w:b/>
        <w:bCs/>
      </w:rPr>
      <w:tblPr/>
      <w:tcPr>
        <w:tcBorders>
          <w:top w:val="single" w:sz="4" w:space="0" w:color="FFFFFF" w:themeColor="text1" w:themeTint="99"/>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2992FA" w:themeColor="accent1" w:themeTint="99"/>
        </w:tcBorders>
      </w:tcPr>
    </w:tblStylePr>
    <w:tblStylePr w:type="lastRow">
      <w:rPr>
        <w:b/>
        <w:bCs/>
      </w:rPr>
      <w:tblPr/>
      <w:tcPr>
        <w:tcBorders>
          <w:top w:val="single" w:sz="4" w:space="0" w:color="2992FA" w:themeColor="accent1" w:themeTint="99"/>
        </w:tcBorders>
      </w:tcPr>
    </w:tblStylePr>
    <w:tblStylePr w:type="firstCol">
      <w:rPr>
        <w:b/>
        <w:bCs/>
      </w:rPr>
    </w:tblStylePr>
    <w:tblStylePr w:type="lastCol">
      <w:rPr>
        <w:b/>
        <w:bCs/>
      </w:rPr>
    </w:tblStylePr>
    <w:tblStylePr w:type="band1Vert">
      <w:tblPr/>
      <w:tcPr>
        <w:shd w:val="clear" w:color="auto" w:fill="B7DAFD" w:themeFill="accent1" w:themeFillTint="33"/>
      </w:tcPr>
    </w:tblStylePr>
    <w:tblStylePr w:type="band1Horz">
      <w:tblPr/>
      <w:tcPr>
        <w:shd w:val="clear" w:color="auto" w:fill="B7DAFD"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2992FA" w:themeColor="accent2" w:themeTint="99"/>
        </w:tcBorders>
      </w:tcPr>
    </w:tblStylePr>
    <w:tblStylePr w:type="lastRow">
      <w:rPr>
        <w:b/>
        <w:bCs/>
      </w:rPr>
      <w:tblPr/>
      <w:tcPr>
        <w:tcBorders>
          <w:top w:val="single" w:sz="4" w:space="0" w:color="2992FA" w:themeColor="accent2" w:themeTint="99"/>
        </w:tcBorders>
      </w:tcPr>
    </w:tblStylePr>
    <w:tblStylePr w:type="firstCol">
      <w:rPr>
        <w:b/>
        <w:bCs/>
      </w:rPr>
    </w:tblStylePr>
    <w:tblStylePr w:type="lastCol">
      <w:rPr>
        <w:b/>
        <w:bCs/>
      </w:rPr>
    </w:tblStylePr>
    <w:tblStylePr w:type="band1Vert">
      <w:tblPr/>
      <w:tcPr>
        <w:shd w:val="clear" w:color="auto" w:fill="B7DAFD" w:themeFill="accent2" w:themeFillTint="33"/>
      </w:tcPr>
    </w:tblStylePr>
    <w:tblStylePr w:type="band1Horz">
      <w:tblPr/>
      <w:tcPr>
        <w:shd w:val="clear" w:color="auto" w:fill="B7DAFD"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2992FA" w:themeColor="accent3" w:themeTint="99"/>
        </w:tcBorders>
      </w:tcPr>
    </w:tblStylePr>
    <w:tblStylePr w:type="lastRow">
      <w:rPr>
        <w:b/>
        <w:bCs/>
      </w:rPr>
      <w:tblPr/>
      <w:tcPr>
        <w:tcBorders>
          <w:top w:val="single" w:sz="4" w:space="0" w:color="2992FA" w:themeColor="accent3" w:themeTint="99"/>
        </w:tcBorders>
      </w:tcPr>
    </w:tblStylePr>
    <w:tblStylePr w:type="firstCol">
      <w:rPr>
        <w:b/>
        <w:bCs/>
      </w:rPr>
    </w:tblStylePr>
    <w:tblStylePr w:type="lastCol">
      <w:rPr>
        <w:b/>
        <w:bCs/>
      </w:rPr>
    </w:tblStylePr>
    <w:tblStylePr w:type="band1Vert">
      <w:tblPr/>
      <w:tcPr>
        <w:shd w:val="clear" w:color="auto" w:fill="B7DAFD" w:themeFill="accent3" w:themeFillTint="33"/>
      </w:tcPr>
    </w:tblStylePr>
    <w:tblStylePr w:type="band1Horz">
      <w:tblPr/>
      <w:tcPr>
        <w:shd w:val="clear" w:color="auto" w:fill="B7DAFD"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2992FA" w:themeColor="accent4" w:themeTint="99"/>
        </w:tcBorders>
      </w:tcPr>
    </w:tblStylePr>
    <w:tblStylePr w:type="lastRow">
      <w:rPr>
        <w:b/>
        <w:bCs/>
      </w:rPr>
      <w:tblPr/>
      <w:tcPr>
        <w:tcBorders>
          <w:top w:val="single" w:sz="4" w:space="0" w:color="2992FA" w:themeColor="accent4" w:themeTint="99"/>
        </w:tcBorders>
      </w:tcPr>
    </w:tblStylePr>
    <w:tblStylePr w:type="firstCol">
      <w:rPr>
        <w:b/>
        <w:bCs/>
      </w:rPr>
    </w:tblStylePr>
    <w:tblStylePr w:type="lastCol">
      <w:rPr>
        <w:b/>
        <w:bCs/>
      </w:rPr>
    </w:tblStylePr>
    <w:tblStylePr w:type="band1Vert">
      <w:tblPr/>
      <w:tcPr>
        <w:shd w:val="clear" w:color="auto" w:fill="B7DAFD" w:themeFill="accent4" w:themeFillTint="33"/>
      </w:tcPr>
    </w:tblStylePr>
    <w:tblStylePr w:type="band1Horz">
      <w:tblPr/>
      <w:tcPr>
        <w:shd w:val="clear" w:color="auto" w:fill="B7DAFD"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2992FA" w:themeColor="accent5" w:themeTint="99"/>
        </w:tcBorders>
      </w:tcPr>
    </w:tblStylePr>
    <w:tblStylePr w:type="lastRow">
      <w:rPr>
        <w:b/>
        <w:bCs/>
      </w:rPr>
      <w:tblPr/>
      <w:tcPr>
        <w:tcBorders>
          <w:top w:val="single" w:sz="4" w:space="0" w:color="2992FA" w:themeColor="accent5" w:themeTint="99"/>
        </w:tcBorders>
      </w:tcPr>
    </w:tblStylePr>
    <w:tblStylePr w:type="firstCol">
      <w:rPr>
        <w:b/>
        <w:bCs/>
      </w:rPr>
    </w:tblStylePr>
    <w:tblStylePr w:type="lastCol">
      <w:rPr>
        <w:b/>
        <w:bCs/>
      </w:rPr>
    </w:tblStylePr>
    <w:tblStylePr w:type="band1Vert">
      <w:tblPr/>
      <w:tcPr>
        <w:shd w:val="clear" w:color="auto" w:fill="B7DAFD" w:themeFill="accent5" w:themeFillTint="33"/>
      </w:tcPr>
    </w:tblStylePr>
    <w:tblStylePr w:type="band1Horz">
      <w:tblPr/>
      <w:tcPr>
        <w:shd w:val="clear" w:color="auto" w:fill="B7DAFD"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2992FA" w:themeColor="accent6" w:themeTint="99"/>
        </w:tcBorders>
      </w:tcPr>
    </w:tblStylePr>
    <w:tblStylePr w:type="lastRow">
      <w:rPr>
        <w:b/>
        <w:bCs/>
      </w:rPr>
      <w:tblPr/>
      <w:tcPr>
        <w:tcBorders>
          <w:top w:val="single" w:sz="4" w:space="0" w:color="2992FA" w:themeColor="accent6" w:themeTint="99"/>
        </w:tcBorders>
      </w:tcPr>
    </w:tblStylePr>
    <w:tblStylePr w:type="firstCol">
      <w:rPr>
        <w:b/>
        <w:bCs/>
      </w:rPr>
    </w:tblStylePr>
    <w:tblStylePr w:type="lastCol">
      <w:rPr>
        <w:b/>
        <w:bCs/>
      </w:rPr>
    </w:tblStylePr>
    <w:tblStylePr w:type="band1Vert">
      <w:tblPr/>
      <w:tcPr>
        <w:shd w:val="clear" w:color="auto" w:fill="B7DAFD" w:themeFill="accent6" w:themeFillTint="33"/>
      </w:tcPr>
    </w:tblStylePr>
    <w:tblStylePr w:type="band1Horz">
      <w:tblPr/>
      <w:tcPr>
        <w:shd w:val="clear" w:color="auto" w:fill="B7DAFD"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FFFFFF" w:themeColor="text1" w:themeTint="99"/>
        <w:bottom w:val="single" w:sz="4" w:space="0" w:color="FFFFFF" w:themeColor="text1" w:themeTint="99"/>
        <w:insideH w:val="single" w:sz="4" w:space="0" w:color="FFFF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2992FA" w:themeColor="accent1" w:themeTint="99"/>
        <w:bottom w:val="single" w:sz="4" w:space="0" w:color="2992FA" w:themeColor="accent1" w:themeTint="99"/>
        <w:insideH w:val="single" w:sz="4" w:space="0" w:color="2992F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AFD" w:themeFill="accent1" w:themeFillTint="33"/>
      </w:tcPr>
    </w:tblStylePr>
    <w:tblStylePr w:type="band1Horz">
      <w:tblPr/>
      <w:tcPr>
        <w:shd w:val="clear" w:color="auto" w:fill="B7DAFD"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2992FA" w:themeColor="accent2" w:themeTint="99"/>
        <w:bottom w:val="single" w:sz="4" w:space="0" w:color="2992FA" w:themeColor="accent2" w:themeTint="99"/>
        <w:insideH w:val="single" w:sz="4" w:space="0" w:color="2992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AFD" w:themeFill="accent2" w:themeFillTint="33"/>
      </w:tcPr>
    </w:tblStylePr>
    <w:tblStylePr w:type="band1Horz">
      <w:tblPr/>
      <w:tcPr>
        <w:shd w:val="clear" w:color="auto" w:fill="B7DAFD"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2992FA" w:themeColor="accent3" w:themeTint="99"/>
        <w:bottom w:val="single" w:sz="4" w:space="0" w:color="2992FA" w:themeColor="accent3" w:themeTint="99"/>
        <w:insideH w:val="single" w:sz="4" w:space="0" w:color="2992F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AFD" w:themeFill="accent3" w:themeFillTint="33"/>
      </w:tcPr>
    </w:tblStylePr>
    <w:tblStylePr w:type="band1Horz">
      <w:tblPr/>
      <w:tcPr>
        <w:shd w:val="clear" w:color="auto" w:fill="B7DAFD"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2992FA" w:themeColor="accent4" w:themeTint="99"/>
        <w:bottom w:val="single" w:sz="4" w:space="0" w:color="2992FA" w:themeColor="accent4" w:themeTint="99"/>
        <w:insideH w:val="single" w:sz="4" w:space="0" w:color="2992F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AFD" w:themeFill="accent4" w:themeFillTint="33"/>
      </w:tcPr>
    </w:tblStylePr>
    <w:tblStylePr w:type="band1Horz">
      <w:tblPr/>
      <w:tcPr>
        <w:shd w:val="clear" w:color="auto" w:fill="B7DAFD"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2992FA" w:themeColor="accent5" w:themeTint="99"/>
        <w:bottom w:val="single" w:sz="4" w:space="0" w:color="2992FA" w:themeColor="accent5" w:themeTint="99"/>
        <w:insideH w:val="single" w:sz="4" w:space="0" w:color="2992F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AFD" w:themeFill="accent5" w:themeFillTint="33"/>
      </w:tcPr>
    </w:tblStylePr>
    <w:tblStylePr w:type="band1Horz">
      <w:tblPr/>
      <w:tcPr>
        <w:shd w:val="clear" w:color="auto" w:fill="B7DAFD"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2992FA" w:themeColor="accent6" w:themeTint="99"/>
        <w:bottom w:val="single" w:sz="4" w:space="0" w:color="2992FA" w:themeColor="accent6" w:themeTint="99"/>
        <w:insideH w:val="single" w:sz="4" w:space="0" w:color="2992F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AFD" w:themeFill="accent6" w:themeFillTint="33"/>
      </w:tcPr>
    </w:tblStylePr>
    <w:tblStylePr w:type="band1Horz">
      <w:tblPr/>
      <w:tcPr>
        <w:shd w:val="clear" w:color="auto" w:fill="B7DAFD"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FFFFFF" w:themeColor="text1"/>
        <w:left w:val="single" w:sz="4" w:space="0" w:color="FFFFFF" w:themeColor="text1"/>
        <w:bottom w:val="single" w:sz="4" w:space="0" w:color="FFFFFF" w:themeColor="text1"/>
        <w:right w:val="single" w:sz="4" w:space="0" w:color="FFFFFF" w:themeColor="text1"/>
      </w:tblBorders>
    </w:tblPr>
    <w:tblStylePr w:type="firstRow">
      <w:rPr>
        <w:b/>
        <w:bCs/>
        <w:color w:val="FFFFFF" w:themeColor="background1"/>
      </w:rPr>
      <w:tblPr/>
      <w:tcPr>
        <w:shd w:val="clear" w:color="auto" w:fill="FFFFFF" w:themeFill="text1"/>
      </w:tcPr>
    </w:tblStylePr>
    <w:tblStylePr w:type="lastRow">
      <w:rPr>
        <w:b/>
        <w:bCs/>
      </w:rPr>
      <w:tblPr/>
      <w:tcPr>
        <w:tcBorders>
          <w:top w:val="double" w:sz="4" w:space="0" w:color="FFFFF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text1"/>
          <w:right w:val="single" w:sz="4" w:space="0" w:color="FFFFFF" w:themeColor="text1"/>
        </w:tcBorders>
      </w:tcPr>
    </w:tblStylePr>
    <w:tblStylePr w:type="band1Horz">
      <w:tblPr/>
      <w:tcPr>
        <w:tcBorders>
          <w:top w:val="single" w:sz="4" w:space="0" w:color="FFFFFF" w:themeColor="text1"/>
          <w:bottom w:val="single" w:sz="4" w:space="0" w:color="FFFFF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text1"/>
          <w:left w:val="nil"/>
        </w:tcBorders>
      </w:tcPr>
    </w:tblStylePr>
    <w:tblStylePr w:type="swCell">
      <w:tblPr/>
      <w:tcPr>
        <w:tcBorders>
          <w:top w:val="double" w:sz="4" w:space="0" w:color="FFFFFF"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034A90" w:themeColor="accent1"/>
        <w:left w:val="single" w:sz="4" w:space="0" w:color="034A90" w:themeColor="accent1"/>
        <w:bottom w:val="single" w:sz="4" w:space="0" w:color="034A90" w:themeColor="accent1"/>
        <w:right w:val="single" w:sz="4" w:space="0" w:color="034A90" w:themeColor="accent1"/>
      </w:tblBorders>
    </w:tblPr>
    <w:tblStylePr w:type="firstRow">
      <w:rPr>
        <w:b/>
        <w:bCs/>
        <w:color w:val="FFFFFF" w:themeColor="background1"/>
      </w:rPr>
      <w:tblPr/>
      <w:tcPr>
        <w:shd w:val="clear" w:color="auto" w:fill="034A90" w:themeFill="accent1"/>
      </w:tcPr>
    </w:tblStylePr>
    <w:tblStylePr w:type="lastRow">
      <w:rPr>
        <w:b/>
        <w:bCs/>
      </w:rPr>
      <w:tblPr/>
      <w:tcPr>
        <w:tcBorders>
          <w:top w:val="double" w:sz="4" w:space="0" w:color="034A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4A90" w:themeColor="accent1"/>
          <w:right w:val="single" w:sz="4" w:space="0" w:color="034A90" w:themeColor="accent1"/>
        </w:tcBorders>
      </w:tcPr>
    </w:tblStylePr>
    <w:tblStylePr w:type="band1Horz">
      <w:tblPr/>
      <w:tcPr>
        <w:tcBorders>
          <w:top w:val="single" w:sz="4" w:space="0" w:color="034A90" w:themeColor="accent1"/>
          <w:bottom w:val="single" w:sz="4" w:space="0" w:color="034A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4A90" w:themeColor="accent1"/>
          <w:left w:val="nil"/>
        </w:tcBorders>
      </w:tcPr>
    </w:tblStylePr>
    <w:tblStylePr w:type="swCell">
      <w:tblPr/>
      <w:tcPr>
        <w:tcBorders>
          <w:top w:val="double" w:sz="4" w:space="0" w:color="034A90"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034A90" w:themeColor="accent2"/>
        <w:left w:val="single" w:sz="4" w:space="0" w:color="034A90" w:themeColor="accent2"/>
        <w:bottom w:val="single" w:sz="4" w:space="0" w:color="034A90" w:themeColor="accent2"/>
        <w:right w:val="single" w:sz="4" w:space="0" w:color="034A90" w:themeColor="accent2"/>
      </w:tblBorders>
    </w:tblPr>
    <w:tblStylePr w:type="firstRow">
      <w:rPr>
        <w:b/>
        <w:bCs/>
        <w:color w:val="FFFFFF" w:themeColor="background1"/>
      </w:rPr>
      <w:tblPr/>
      <w:tcPr>
        <w:shd w:val="clear" w:color="auto" w:fill="034A90" w:themeFill="accent2"/>
      </w:tcPr>
    </w:tblStylePr>
    <w:tblStylePr w:type="lastRow">
      <w:rPr>
        <w:b/>
        <w:bCs/>
      </w:rPr>
      <w:tblPr/>
      <w:tcPr>
        <w:tcBorders>
          <w:top w:val="double" w:sz="4" w:space="0" w:color="034A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4A90" w:themeColor="accent2"/>
          <w:right w:val="single" w:sz="4" w:space="0" w:color="034A90" w:themeColor="accent2"/>
        </w:tcBorders>
      </w:tcPr>
    </w:tblStylePr>
    <w:tblStylePr w:type="band1Horz">
      <w:tblPr/>
      <w:tcPr>
        <w:tcBorders>
          <w:top w:val="single" w:sz="4" w:space="0" w:color="034A90" w:themeColor="accent2"/>
          <w:bottom w:val="single" w:sz="4" w:space="0" w:color="034A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4A90" w:themeColor="accent2"/>
          <w:left w:val="nil"/>
        </w:tcBorders>
      </w:tcPr>
    </w:tblStylePr>
    <w:tblStylePr w:type="swCell">
      <w:tblPr/>
      <w:tcPr>
        <w:tcBorders>
          <w:top w:val="double" w:sz="4" w:space="0" w:color="034A90"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034A90" w:themeColor="accent3"/>
        <w:left w:val="single" w:sz="4" w:space="0" w:color="034A90" w:themeColor="accent3"/>
        <w:bottom w:val="single" w:sz="4" w:space="0" w:color="034A90" w:themeColor="accent3"/>
        <w:right w:val="single" w:sz="4" w:space="0" w:color="034A90" w:themeColor="accent3"/>
      </w:tblBorders>
    </w:tblPr>
    <w:tblStylePr w:type="firstRow">
      <w:rPr>
        <w:b/>
        <w:bCs/>
        <w:color w:val="FFFFFF" w:themeColor="background1"/>
      </w:rPr>
      <w:tblPr/>
      <w:tcPr>
        <w:shd w:val="clear" w:color="auto" w:fill="034A90" w:themeFill="accent3"/>
      </w:tcPr>
    </w:tblStylePr>
    <w:tblStylePr w:type="lastRow">
      <w:rPr>
        <w:b/>
        <w:bCs/>
      </w:rPr>
      <w:tblPr/>
      <w:tcPr>
        <w:tcBorders>
          <w:top w:val="double" w:sz="4" w:space="0" w:color="034A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4A90" w:themeColor="accent3"/>
          <w:right w:val="single" w:sz="4" w:space="0" w:color="034A90" w:themeColor="accent3"/>
        </w:tcBorders>
      </w:tcPr>
    </w:tblStylePr>
    <w:tblStylePr w:type="band1Horz">
      <w:tblPr/>
      <w:tcPr>
        <w:tcBorders>
          <w:top w:val="single" w:sz="4" w:space="0" w:color="034A90" w:themeColor="accent3"/>
          <w:bottom w:val="single" w:sz="4" w:space="0" w:color="034A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4A90" w:themeColor="accent3"/>
          <w:left w:val="nil"/>
        </w:tcBorders>
      </w:tcPr>
    </w:tblStylePr>
    <w:tblStylePr w:type="swCell">
      <w:tblPr/>
      <w:tcPr>
        <w:tcBorders>
          <w:top w:val="double" w:sz="4" w:space="0" w:color="034A90"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034A90" w:themeColor="accent4"/>
        <w:left w:val="single" w:sz="4" w:space="0" w:color="034A90" w:themeColor="accent4"/>
        <w:bottom w:val="single" w:sz="4" w:space="0" w:color="034A90" w:themeColor="accent4"/>
        <w:right w:val="single" w:sz="4" w:space="0" w:color="034A90" w:themeColor="accent4"/>
      </w:tblBorders>
    </w:tblPr>
    <w:tblStylePr w:type="firstRow">
      <w:rPr>
        <w:b/>
        <w:bCs/>
        <w:color w:val="FFFFFF" w:themeColor="background1"/>
      </w:rPr>
      <w:tblPr/>
      <w:tcPr>
        <w:shd w:val="clear" w:color="auto" w:fill="034A90" w:themeFill="accent4"/>
      </w:tcPr>
    </w:tblStylePr>
    <w:tblStylePr w:type="lastRow">
      <w:rPr>
        <w:b/>
        <w:bCs/>
      </w:rPr>
      <w:tblPr/>
      <w:tcPr>
        <w:tcBorders>
          <w:top w:val="double" w:sz="4" w:space="0" w:color="034A9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4A90" w:themeColor="accent4"/>
          <w:right w:val="single" w:sz="4" w:space="0" w:color="034A90" w:themeColor="accent4"/>
        </w:tcBorders>
      </w:tcPr>
    </w:tblStylePr>
    <w:tblStylePr w:type="band1Horz">
      <w:tblPr/>
      <w:tcPr>
        <w:tcBorders>
          <w:top w:val="single" w:sz="4" w:space="0" w:color="034A90" w:themeColor="accent4"/>
          <w:bottom w:val="single" w:sz="4" w:space="0" w:color="034A9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4A90" w:themeColor="accent4"/>
          <w:left w:val="nil"/>
        </w:tcBorders>
      </w:tcPr>
    </w:tblStylePr>
    <w:tblStylePr w:type="swCell">
      <w:tblPr/>
      <w:tcPr>
        <w:tcBorders>
          <w:top w:val="double" w:sz="4" w:space="0" w:color="034A90"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034A90" w:themeColor="accent5"/>
        <w:left w:val="single" w:sz="4" w:space="0" w:color="034A90" w:themeColor="accent5"/>
        <w:bottom w:val="single" w:sz="4" w:space="0" w:color="034A90" w:themeColor="accent5"/>
        <w:right w:val="single" w:sz="4" w:space="0" w:color="034A90" w:themeColor="accent5"/>
      </w:tblBorders>
    </w:tblPr>
    <w:tblStylePr w:type="firstRow">
      <w:rPr>
        <w:b/>
        <w:bCs/>
        <w:color w:val="FFFFFF" w:themeColor="background1"/>
      </w:rPr>
      <w:tblPr/>
      <w:tcPr>
        <w:shd w:val="clear" w:color="auto" w:fill="034A90" w:themeFill="accent5"/>
      </w:tcPr>
    </w:tblStylePr>
    <w:tblStylePr w:type="lastRow">
      <w:rPr>
        <w:b/>
        <w:bCs/>
      </w:rPr>
      <w:tblPr/>
      <w:tcPr>
        <w:tcBorders>
          <w:top w:val="double" w:sz="4" w:space="0" w:color="034A9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4A90" w:themeColor="accent5"/>
          <w:right w:val="single" w:sz="4" w:space="0" w:color="034A90" w:themeColor="accent5"/>
        </w:tcBorders>
      </w:tcPr>
    </w:tblStylePr>
    <w:tblStylePr w:type="band1Horz">
      <w:tblPr/>
      <w:tcPr>
        <w:tcBorders>
          <w:top w:val="single" w:sz="4" w:space="0" w:color="034A90" w:themeColor="accent5"/>
          <w:bottom w:val="single" w:sz="4" w:space="0" w:color="034A9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4A90" w:themeColor="accent5"/>
          <w:left w:val="nil"/>
        </w:tcBorders>
      </w:tcPr>
    </w:tblStylePr>
    <w:tblStylePr w:type="swCell">
      <w:tblPr/>
      <w:tcPr>
        <w:tcBorders>
          <w:top w:val="double" w:sz="4" w:space="0" w:color="034A90"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034A90" w:themeColor="accent6"/>
        <w:left w:val="single" w:sz="4" w:space="0" w:color="034A90" w:themeColor="accent6"/>
        <w:bottom w:val="single" w:sz="4" w:space="0" w:color="034A90" w:themeColor="accent6"/>
        <w:right w:val="single" w:sz="4" w:space="0" w:color="034A90" w:themeColor="accent6"/>
      </w:tblBorders>
    </w:tblPr>
    <w:tblStylePr w:type="firstRow">
      <w:rPr>
        <w:b/>
        <w:bCs/>
        <w:color w:val="FFFFFF" w:themeColor="background1"/>
      </w:rPr>
      <w:tblPr/>
      <w:tcPr>
        <w:shd w:val="clear" w:color="auto" w:fill="034A90" w:themeFill="accent6"/>
      </w:tcPr>
    </w:tblStylePr>
    <w:tblStylePr w:type="lastRow">
      <w:rPr>
        <w:b/>
        <w:bCs/>
      </w:rPr>
      <w:tblPr/>
      <w:tcPr>
        <w:tcBorders>
          <w:top w:val="double" w:sz="4" w:space="0" w:color="034A9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4A90" w:themeColor="accent6"/>
          <w:right w:val="single" w:sz="4" w:space="0" w:color="034A90" w:themeColor="accent6"/>
        </w:tcBorders>
      </w:tcPr>
    </w:tblStylePr>
    <w:tblStylePr w:type="band1Horz">
      <w:tblPr/>
      <w:tcPr>
        <w:tcBorders>
          <w:top w:val="single" w:sz="4" w:space="0" w:color="034A90" w:themeColor="accent6"/>
          <w:bottom w:val="single" w:sz="4" w:space="0" w:color="034A9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4A90" w:themeColor="accent6"/>
          <w:left w:val="nil"/>
        </w:tcBorders>
      </w:tcPr>
    </w:tblStylePr>
    <w:tblStylePr w:type="swCell">
      <w:tblPr/>
      <w:tcPr>
        <w:tcBorders>
          <w:top w:val="double" w:sz="4" w:space="0" w:color="034A90"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FFFFFF" w:themeColor="text1" w:themeTint="99"/>
        <w:left w:val="single" w:sz="4" w:space="0" w:color="FFFFFF" w:themeColor="text1" w:themeTint="99"/>
        <w:bottom w:val="single" w:sz="4" w:space="0" w:color="FFFFFF" w:themeColor="text1" w:themeTint="99"/>
        <w:right w:val="single" w:sz="4" w:space="0" w:color="FFFFFF" w:themeColor="text1" w:themeTint="99"/>
        <w:insideH w:val="single" w:sz="4" w:space="0" w:color="FFFFFF" w:themeColor="text1" w:themeTint="99"/>
      </w:tblBorders>
    </w:tblPr>
    <w:tblStylePr w:type="firstRow">
      <w:rPr>
        <w:b/>
        <w:bCs/>
        <w:color w:val="FFFFFF" w:themeColor="background1"/>
      </w:rPr>
      <w:tblPr/>
      <w:tcPr>
        <w:tcBorders>
          <w:top w:val="single" w:sz="4" w:space="0" w:color="FFFFFF" w:themeColor="text1"/>
          <w:left w:val="single" w:sz="4" w:space="0" w:color="FFFFFF" w:themeColor="text1"/>
          <w:bottom w:val="single" w:sz="4" w:space="0" w:color="FFFFFF" w:themeColor="text1"/>
          <w:right w:val="single" w:sz="4" w:space="0" w:color="FFFFFF" w:themeColor="text1"/>
          <w:insideH w:val="nil"/>
        </w:tcBorders>
        <w:shd w:val="clear" w:color="auto" w:fill="FFFFFF" w:themeFill="text1"/>
      </w:tcPr>
    </w:tblStylePr>
    <w:tblStylePr w:type="lastRow">
      <w:rPr>
        <w:b/>
        <w:bCs/>
      </w:rPr>
      <w:tblPr/>
      <w:tcPr>
        <w:tcBorders>
          <w:top w:val="double" w:sz="4" w:space="0" w:color="FFFFFF" w:themeColor="text1" w:themeTint="99"/>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2992FA" w:themeColor="accent1" w:themeTint="99"/>
        <w:left w:val="single" w:sz="4" w:space="0" w:color="2992FA" w:themeColor="accent1" w:themeTint="99"/>
        <w:bottom w:val="single" w:sz="4" w:space="0" w:color="2992FA" w:themeColor="accent1" w:themeTint="99"/>
        <w:right w:val="single" w:sz="4" w:space="0" w:color="2992FA" w:themeColor="accent1" w:themeTint="99"/>
        <w:insideH w:val="single" w:sz="4" w:space="0" w:color="2992FA" w:themeColor="accent1" w:themeTint="99"/>
      </w:tblBorders>
    </w:tblPr>
    <w:tblStylePr w:type="firstRow">
      <w:rPr>
        <w:b/>
        <w:bCs/>
        <w:color w:val="FFFFFF" w:themeColor="background1"/>
      </w:rPr>
      <w:tblPr/>
      <w:tcPr>
        <w:tcBorders>
          <w:top w:val="single" w:sz="4" w:space="0" w:color="034A90" w:themeColor="accent1"/>
          <w:left w:val="single" w:sz="4" w:space="0" w:color="034A90" w:themeColor="accent1"/>
          <w:bottom w:val="single" w:sz="4" w:space="0" w:color="034A90" w:themeColor="accent1"/>
          <w:right w:val="single" w:sz="4" w:space="0" w:color="034A90" w:themeColor="accent1"/>
          <w:insideH w:val="nil"/>
        </w:tcBorders>
        <w:shd w:val="clear" w:color="auto" w:fill="034A90" w:themeFill="accent1"/>
      </w:tcPr>
    </w:tblStylePr>
    <w:tblStylePr w:type="lastRow">
      <w:rPr>
        <w:b/>
        <w:bCs/>
      </w:rPr>
      <w:tblPr/>
      <w:tcPr>
        <w:tcBorders>
          <w:top w:val="double" w:sz="4" w:space="0" w:color="2992FA" w:themeColor="accent1" w:themeTint="99"/>
        </w:tcBorders>
      </w:tcPr>
    </w:tblStylePr>
    <w:tblStylePr w:type="firstCol">
      <w:rPr>
        <w:b/>
        <w:bCs/>
      </w:rPr>
    </w:tblStylePr>
    <w:tblStylePr w:type="lastCol">
      <w:rPr>
        <w:b/>
        <w:bCs/>
      </w:rPr>
    </w:tblStylePr>
    <w:tblStylePr w:type="band1Vert">
      <w:tblPr/>
      <w:tcPr>
        <w:shd w:val="clear" w:color="auto" w:fill="B7DAFD" w:themeFill="accent1" w:themeFillTint="33"/>
      </w:tcPr>
    </w:tblStylePr>
    <w:tblStylePr w:type="band1Horz">
      <w:tblPr/>
      <w:tcPr>
        <w:shd w:val="clear" w:color="auto" w:fill="B7DAFD"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2992FA" w:themeColor="accent2" w:themeTint="99"/>
        <w:left w:val="single" w:sz="4" w:space="0" w:color="2992FA" w:themeColor="accent2" w:themeTint="99"/>
        <w:bottom w:val="single" w:sz="4" w:space="0" w:color="2992FA" w:themeColor="accent2" w:themeTint="99"/>
        <w:right w:val="single" w:sz="4" w:space="0" w:color="2992FA" w:themeColor="accent2" w:themeTint="99"/>
        <w:insideH w:val="single" w:sz="4" w:space="0" w:color="2992FA" w:themeColor="accent2" w:themeTint="99"/>
      </w:tblBorders>
    </w:tblPr>
    <w:tblStylePr w:type="firstRow">
      <w:rPr>
        <w:b/>
        <w:bCs/>
        <w:color w:val="FFFFFF" w:themeColor="background1"/>
      </w:rPr>
      <w:tblPr/>
      <w:tcPr>
        <w:tcBorders>
          <w:top w:val="single" w:sz="4" w:space="0" w:color="034A90" w:themeColor="accent2"/>
          <w:left w:val="single" w:sz="4" w:space="0" w:color="034A90" w:themeColor="accent2"/>
          <w:bottom w:val="single" w:sz="4" w:space="0" w:color="034A90" w:themeColor="accent2"/>
          <w:right w:val="single" w:sz="4" w:space="0" w:color="034A90" w:themeColor="accent2"/>
          <w:insideH w:val="nil"/>
        </w:tcBorders>
        <w:shd w:val="clear" w:color="auto" w:fill="034A90" w:themeFill="accent2"/>
      </w:tcPr>
    </w:tblStylePr>
    <w:tblStylePr w:type="lastRow">
      <w:rPr>
        <w:b/>
        <w:bCs/>
      </w:rPr>
      <w:tblPr/>
      <w:tcPr>
        <w:tcBorders>
          <w:top w:val="double" w:sz="4" w:space="0" w:color="2992FA" w:themeColor="accent2" w:themeTint="99"/>
        </w:tcBorders>
      </w:tcPr>
    </w:tblStylePr>
    <w:tblStylePr w:type="firstCol">
      <w:rPr>
        <w:b/>
        <w:bCs/>
      </w:rPr>
    </w:tblStylePr>
    <w:tblStylePr w:type="lastCol">
      <w:rPr>
        <w:b/>
        <w:bCs/>
      </w:rPr>
    </w:tblStylePr>
    <w:tblStylePr w:type="band1Vert">
      <w:tblPr/>
      <w:tcPr>
        <w:shd w:val="clear" w:color="auto" w:fill="B7DAFD" w:themeFill="accent2" w:themeFillTint="33"/>
      </w:tcPr>
    </w:tblStylePr>
    <w:tblStylePr w:type="band1Horz">
      <w:tblPr/>
      <w:tcPr>
        <w:shd w:val="clear" w:color="auto" w:fill="B7DAFD"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2992FA" w:themeColor="accent3" w:themeTint="99"/>
        <w:left w:val="single" w:sz="4" w:space="0" w:color="2992FA" w:themeColor="accent3" w:themeTint="99"/>
        <w:bottom w:val="single" w:sz="4" w:space="0" w:color="2992FA" w:themeColor="accent3" w:themeTint="99"/>
        <w:right w:val="single" w:sz="4" w:space="0" w:color="2992FA" w:themeColor="accent3" w:themeTint="99"/>
        <w:insideH w:val="single" w:sz="4" w:space="0" w:color="2992FA" w:themeColor="accent3" w:themeTint="99"/>
      </w:tblBorders>
    </w:tblPr>
    <w:tblStylePr w:type="firstRow">
      <w:rPr>
        <w:b/>
        <w:bCs/>
        <w:color w:val="FFFFFF" w:themeColor="background1"/>
      </w:rPr>
      <w:tblPr/>
      <w:tcPr>
        <w:tcBorders>
          <w:top w:val="single" w:sz="4" w:space="0" w:color="034A90" w:themeColor="accent3"/>
          <w:left w:val="single" w:sz="4" w:space="0" w:color="034A90" w:themeColor="accent3"/>
          <w:bottom w:val="single" w:sz="4" w:space="0" w:color="034A90" w:themeColor="accent3"/>
          <w:right w:val="single" w:sz="4" w:space="0" w:color="034A90" w:themeColor="accent3"/>
          <w:insideH w:val="nil"/>
        </w:tcBorders>
        <w:shd w:val="clear" w:color="auto" w:fill="034A90" w:themeFill="accent3"/>
      </w:tcPr>
    </w:tblStylePr>
    <w:tblStylePr w:type="lastRow">
      <w:rPr>
        <w:b/>
        <w:bCs/>
      </w:rPr>
      <w:tblPr/>
      <w:tcPr>
        <w:tcBorders>
          <w:top w:val="double" w:sz="4" w:space="0" w:color="2992FA" w:themeColor="accent3" w:themeTint="99"/>
        </w:tcBorders>
      </w:tcPr>
    </w:tblStylePr>
    <w:tblStylePr w:type="firstCol">
      <w:rPr>
        <w:b/>
        <w:bCs/>
      </w:rPr>
    </w:tblStylePr>
    <w:tblStylePr w:type="lastCol">
      <w:rPr>
        <w:b/>
        <w:bCs/>
      </w:rPr>
    </w:tblStylePr>
    <w:tblStylePr w:type="band1Vert">
      <w:tblPr/>
      <w:tcPr>
        <w:shd w:val="clear" w:color="auto" w:fill="B7DAFD" w:themeFill="accent3" w:themeFillTint="33"/>
      </w:tcPr>
    </w:tblStylePr>
    <w:tblStylePr w:type="band1Horz">
      <w:tblPr/>
      <w:tcPr>
        <w:shd w:val="clear" w:color="auto" w:fill="B7DAFD"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2992FA" w:themeColor="accent4" w:themeTint="99"/>
        <w:left w:val="single" w:sz="4" w:space="0" w:color="2992FA" w:themeColor="accent4" w:themeTint="99"/>
        <w:bottom w:val="single" w:sz="4" w:space="0" w:color="2992FA" w:themeColor="accent4" w:themeTint="99"/>
        <w:right w:val="single" w:sz="4" w:space="0" w:color="2992FA" w:themeColor="accent4" w:themeTint="99"/>
        <w:insideH w:val="single" w:sz="4" w:space="0" w:color="2992FA" w:themeColor="accent4" w:themeTint="99"/>
      </w:tblBorders>
    </w:tblPr>
    <w:tblStylePr w:type="firstRow">
      <w:rPr>
        <w:b/>
        <w:bCs/>
        <w:color w:val="FFFFFF" w:themeColor="background1"/>
      </w:rPr>
      <w:tblPr/>
      <w:tcPr>
        <w:tcBorders>
          <w:top w:val="single" w:sz="4" w:space="0" w:color="034A90" w:themeColor="accent4"/>
          <w:left w:val="single" w:sz="4" w:space="0" w:color="034A90" w:themeColor="accent4"/>
          <w:bottom w:val="single" w:sz="4" w:space="0" w:color="034A90" w:themeColor="accent4"/>
          <w:right w:val="single" w:sz="4" w:space="0" w:color="034A90" w:themeColor="accent4"/>
          <w:insideH w:val="nil"/>
        </w:tcBorders>
        <w:shd w:val="clear" w:color="auto" w:fill="034A90" w:themeFill="accent4"/>
      </w:tcPr>
    </w:tblStylePr>
    <w:tblStylePr w:type="lastRow">
      <w:rPr>
        <w:b/>
        <w:bCs/>
      </w:rPr>
      <w:tblPr/>
      <w:tcPr>
        <w:tcBorders>
          <w:top w:val="double" w:sz="4" w:space="0" w:color="2992FA" w:themeColor="accent4" w:themeTint="99"/>
        </w:tcBorders>
      </w:tcPr>
    </w:tblStylePr>
    <w:tblStylePr w:type="firstCol">
      <w:rPr>
        <w:b/>
        <w:bCs/>
      </w:rPr>
    </w:tblStylePr>
    <w:tblStylePr w:type="lastCol">
      <w:rPr>
        <w:b/>
        <w:bCs/>
      </w:rPr>
    </w:tblStylePr>
    <w:tblStylePr w:type="band1Vert">
      <w:tblPr/>
      <w:tcPr>
        <w:shd w:val="clear" w:color="auto" w:fill="B7DAFD" w:themeFill="accent4" w:themeFillTint="33"/>
      </w:tcPr>
    </w:tblStylePr>
    <w:tblStylePr w:type="band1Horz">
      <w:tblPr/>
      <w:tcPr>
        <w:shd w:val="clear" w:color="auto" w:fill="B7DAFD"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2992FA" w:themeColor="accent5" w:themeTint="99"/>
        <w:left w:val="single" w:sz="4" w:space="0" w:color="2992FA" w:themeColor="accent5" w:themeTint="99"/>
        <w:bottom w:val="single" w:sz="4" w:space="0" w:color="2992FA" w:themeColor="accent5" w:themeTint="99"/>
        <w:right w:val="single" w:sz="4" w:space="0" w:color="2992FA" w:themeColor="accent5" w:themeTint="99"/>
        <w:insideH w:val="single" w:sz="4" w:space="0" w:color="2992FA" w:themeColor="accent5" w:themeTint="99"/>
      </w:tblBorders>
    </w:tblPr>
    <w:tblStylePr w:type="firstRow">
      <w:rPr>
        <w:b/>
        <w:bCs/>
        <w:color w:val="FFFFFF" w:themeColor="background1"/>
      </w:rPr>
      <w:tblPr/>
      <w:tcPr>
        <w:tcBorders>
          <w:top w:val="single" w:sz="4" w:space="0" w:color="034A90" w:themeColor="accent5"/>
          <w:left w:val="single" w:sz="4" w:space="0" w:color="034A90" w:themeColor="accent5"/>
          <w:bottom w:val="single" w:sz="4" w:space="0" w:color="034A90" w:themeColor="accent5"/>
          <w:right w:val="single" w:sz="4" w:space="0" w:color="034A90" w:themeColor="accent5"/>
          <w:insideH w:val="nil"/>
        </w:tcBorders>
        <w:shd w:val="clear" w:color="auto" w:fill="034A90" w:themeFill="accent5"/>
      </w:tcPr>
    </w:tblStylePr>
    <w:tblStylePr w:type="lastRow">
      <w:rPr>
        <w:b/>
        <w:bCs/>
      </w:rPr>
      <w:tblPr/>
      <w:tcPr>
        <w:tcBorders>
          <w:top w:val="double" w:sz="4" w:space="0" w:color="2992FA" w:themeColor="accent5" w:themeTint="99"/>
        </w:tcBorders>
      </w:tcPr>
    </w:tblStylePr>
    <w:tblStylePr w:type="firstCol">
      <w:rPr>
        <w:b/>
        <w:bCs/>
      </w:rPr>
    </w:tblStylePr>
    <w:tblStylePr w:type="lastCol">
      <w:rPr>
        <w:b/>
        <w:bCs/>
      </w:rPr>
    </w:tblStylePr>
    <w:tblStylePr w:type="band1Vert">
      <w:tblPr/>
      <w:tcPr>
        <w:shd w:val="clear" w:color="auto" w:fill="B7DAFD" w:themeFill="accent5" w:themeFillTint="33"/>
      </w:tcPr>
    </w:tblStylePr>
    <w:tblStylePr w:type="band1Horz">
      <w:tblPr/>
      <w:tcPr>
        <w:shd w:val="clear" w:color="auto" w:fill="B7DAFD"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2992FA" w:themeColor="accent6" w:themeTint="99"/>
        <w:left w:val="single" w:sz="4" w:space="0" w:color="2992FA" w:themeColor="accent6" w:themeTint="99"/>
        <w:bottom w:val="single" w:sz="4" w:space="0" w:color="2992FA" w:themeColor="accent6" w:themeTint="99"/>
        <w:right w:val="single" w:sz="4" w:space="0" w:color="2992FA" w:themeColor="accent6" w:themeTint="99"/>
        <w:insideH w:val="single" w:sz="4" w:space="0" w:color="2992FA" w:themeColor="accent6" w:themeTint="99"/>
      </w:tblBorders>
    </w:tblPr>
    <w:tblStylePr w:type="firstRow">
      <w:rPr>
        <w:b/>
        <w:bCs/>
        <w:color w:val="FFFFFF" w:themeColor="background1"/>
      </w:rPr>
      <w:tblPr/>
      <w:tcPr>
        <w:tcBorders>
          <w:top w:val="single" w:sz="4" w:space="0" w:color="034A90" w:themeColor="accent6"/>
          <w:left w:val="single" w:sz="4" w:space="0" w:color="034A90" w:themeColor="accent6"/>
          <w:bottom w:val="single" w:sz="4" w:space="0" w:color="034A90" w:themeColor="accent6"/>
          <w:right w:val="single" w:sz="4" w:space="0" w:color="034A90" w:themeColor="accent6"/>
          <w:insideH w:val="nil"/>
        </w:tcBorders>
        <w:shd w:val="clear" w:color="auto" w:fill="034A90" w:themeFill="accent6"/>
      </w:tcPr>
    </w:tblStylePr>
    <w:tblStylePr w:type="lastRow">
      <w:rPr>
        <w:b/>
        <w:bCs/>
      </w:rPr>
      <w:tblPr/>
      <w:tcPr>
        <w:tcBorders>
          <w:top w:val="double" w:sz="4" w:space="0" w:color="2992FA" w:themeColor="accent6" w:themeTint="99"/>
        </w:tcBorders>
      </w:tcPr>
    </w:tblStylePr>
    <w:tblStylePr w:type="firstCol">
      <w:rPr>
        <w:b/>
        <w:bCs/>
      </w:rPr>
    </w:tblStylePr>
    <w:tblStylePr w:type="lastCol">
      <w:rPr>
        <w:b/>
        <w:bCs/>
      </w:rPr>
    </w:tblStylePr>
    <w:tblStylePr w:type="band1Vert">
      <w:tblPr/>
      <w:tcPr>
        <w:shd w:val="clear" w:color="auto" w:fill="B7DAFD" w:themeFill="accent6" w:themeFillTint="33"/>
      </w:tcPr>
    </w:tblStylePr>
    <w:tblStylePr w:type="band1Horz">
      <w:tblPr/>
      <w:tcPr>
        <w:shd w:val="clear" w:color="auto" w:fill="B7DAFD"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FFFFFF" w:themeColor="text1"/>
        <w:left w:val="single" w:sz="24" w:space="0" w:color="FFFFFF" w:themeColor="text1"/>
        <w:bottom w:val="single" w:sz="24" w:space="0" w:color="FFFFFF" w:themeColor="text1"/>
        <w:right w:val="single" w:sz="24" w:space="0" w:color="FFFFFF" w:themeColor="text1"/>
      </w:tblBorders>
    </w:tblPr>
    <w:tcPr>
      <w:shd w:val="clear" w:color="auto" w:fill="FFFFF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034A90" w:themeColor="accent1"/>
        <w:left w:val="single" w:sz="24" w:space="0" w:color="034A90" w:themeColor="accent1"/>
        <w:bottom w:val="single" w:sz="24" w:space="0" w:color="034A90" w:themeColor="accent1"/>
        <w:right w:val="single" w:sz="24" w:space="0" w:color="034A90" w:themeColor="accent1"/>
      </w:tblBorders>
    </w:tblPr>
    <w:tcPr>
      <w:shd w:val="clear" w:color="auto" w:fill="034A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034A90" w:themeColor="accent2"/>
        <w:left w:val="single" w:sz="24" w:space="0" w:color="034A90" w:themeColor="accent2"/>
        <w:bottom w:val="single" w:sz="24" w:space="0" w:color="034A90" w:themeColor="accent2"/>
        <w:right w:val="single" w:sz="24" w:space="0" w:color="034A90" w:themeColor="accent2"/>
      </w:tblBorders>
    </w:tblPr>
    <w:tcPr>
      <w:shd w:val="clear" w:color="auto" w:fill="034A9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034A90" w:themeColor="accent3"/>
        <w:left w:val="single" w:sz="24" w:space="0" w:color="034A90" w:themeColor="accent3"/>
        <w:bottom w:val="single" w:sz="24" w:space="0" w:color="034A90" w:themeColor="accent3"/>
        <w:right w:val="single" w:sz="24" w:space="0" w:color="034A90" w:themeColor="accent3"/>
      </w:tblBorders>
    </w:tblPr>
    <w:tcPr>
      <w:shd w:val="clear" w:color="auto" w:fill="034A9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034A90" w:themeColor="accent4"/>
        <w:left w:val="single" w:sz="24" w:space="0" w:color="034A90" w:themeColor="accent4"/>
        <w:bottom w:val="single" w:sz="24" w:space="0" w:color="034A90" w:themeColor="accent4"/>
        <w:right w:val="single" w:sz="24" w:space="0" w:color="034A90" w:themeColor="accent4"/>
      </w:tblBorders>
    </w:tblPr>
    <w:tcPr>
      <w:shd w:val="clear" w:color="auto" w:fill="034A9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034A90" w:themeColor="accent5"/>
        <w:left w:val="single" w:sz="24" w:space="0" w:color="034A90" w:themeColor="accent5"/>
        <w:bottom w:val="single" w:sz="24" w:space="0" w:color="034A90" w:themeColor="accent5"/>
        <w:right w:val="single" w:sz="24" w:space="0" w:color="034A90" w:themeColor="accent5"/>
      </w:tblBorders>
    </w:tblPr>
    <w:tcPr>
      <w:shd w:val="clear" w:color="auto" w:fill="034A9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034A90" w:themeColor="accent6"/>
        <w:left w:val="single" w:sz="24" w:space="0" w:color="034A90" w:themeColor="accent6"/>
        <w:bottom w:val="single" w:sz="24" w:space="0" w:color="034A90" w:themeColor="accent6"/>
        <w:right w:val="single" w:sz="24" w:space="0" w:color="034A90" w:themeColor="accent6"/>
      </w:tblBorders>
    </w:tblPr>
    <w:tcPr>
      <w:shd w:val="clear" w:color="auto" w:fill="034A9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FFFFFF" w:themeColor="text1"/>
    </w:rPr>
    <w:tblPr>
      <w:tblStyleRowBandSize w:val="1"/>
      <w:tblStyleColBandSize w:val="1"/>
      <w:tblBorders>
        <w:top w:val="single" w:sz="4" w:space="0" w:color="FFFFFF" w:themeColor="text1"/>
        <w:bottom w:val="single" w:sz="4" w:space="0" w:color="FFFFFF" w:themeColor="text1"/>
      </w:tblBorders>
    </w:tblPr>
    <w:tblStylePr w:type="firstRow">
      <w:rPr>
        <w:b/>
        <w:bCs/>
      </w:rPr>
      <w:tblPr/>
      <w:tcPr>
        <w:tcBorders>
          <w:bottom w:val="single" w:sz="4" w:space="0" w:color="FFFFFF" w:themeColor="text1"/>
        </w:tcBorders>
      </w:tcPr>
    </w:tblStylePr>
    <w:tblStylePr w:type="lastRow">
      <w:rPr>
        <w:b/>
        <w:bCs/>
      </w:rPr>
      <w:tblPr/>
      <w:tcPr>
        <w:tcBorders>
          <w:top w:val="double" w:sz="4" w:space="0" w:color="FFFFFF" w:themeColor="text1"/>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02376B" w:themeColor="accent1" w:themeShade="BF"/>
    </w:rPr>
    <w:tblPr>
      <w:tblStyleRowBandSize w:val="1"/>
      <w:tblStyleColBandSize w:val="1"/>
      <w:tblBorders>
        <w:top w:val="single" w:sz="4" w:space="0" w:color="034A90" w:themeColor="accent1"/>
        <w:bottom w:val="single" w:sz="4" w:space="0" w:color="034A90" w:themeColor="accent1"/>
      </w:tblBorders>
    </w:tblPr>
    <w:tblStylePr w:type="firstRow">
      <w:rPr>
        <w:b/>
        <w:bCs/>
      </w:rPr>
      <w:tblPr/>
      <w:tcPr>
        <w:tcBorders>
          <w:bottom w:val="single" w:sz="4" w:space="0" w:color="034A90" w:themeColor="accent1"/>
        </w:tcBorders>
      </w:tcPr>
    </w:tblStylePr>
    <w:tblStylePr w:type="lastRow">
      <w:rPr>
        <w:b/>
        <w:bCs/>
      </w:rPr>
      <w:tblPr/>
      <w:tcPr>
        <w:tcBorders>
          <w:top w:val="double" w:sz="4" w:space="0" w:color="034A90" w:themeColor="accent1"/>
        </w:tcBorders>
      </w:tcPr>
    </w:tblStylePr>
    <w:tblStylePr w:type="firstCol">
      <w:rPr>
        <w:b/>
        <w:bCs/>
      </w:rPr>
    </w:tblStylePr>
    <w:tblStylePr w:type="lastCol">
      <w:rPr>
        <w:b/>
        <w:bCs/>
      </w:rPr>
    </w:tblStylePr>
    <w:tblStylePr w:type="band1Vert">
      <w:tblPr/>
      <w:tcPr>
        <w:shd w:val="clear" w:color="auto" w:fill="B7DAFD" w:themeFill="accent1" w:themeFillTint="33"/>
      </w:tcPr>
    </w:tblStylePr>
    <w:tblStylePr w:type="band1Horz">
      <w:tblPr/>
      <w:tcPr>
        <w:shd w:val="clear" w:color="auto" w:fill="B7DAFD"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02376B" w:themeColor="accent2" w:themeShade="BF"/>
    </w:rPr>
    <w:tblPr>
      <w:tblStyleRowBandSize w:val="1"/>
      <w:tblStyleColBandSize w:val="1"/>
      <w:tblBorders>
        <w:top w:val="single" w:sz="4" w:space="0" w:color="034A90" w:themeColor="accent2"/>
        <w:bottom w:val="single" w:sz="4" w:space="0" w:color="034A90" w:themeColor="accent2"/>
      </w:tblBorders>
    </w:tblPr>
    <w:tblStylePr w:type="firstRow">
      <w:rPr>
        <w:b/>
        <w:bCs/>
      </w:rPr>
      <w:tblPr/>
      <w:tcPr>
        <w:tcBorders>
          <w:bottom w:val="single" w:sz="4" w:space="0" w:color="034A90" w:themeColor="accent2"/>
        </w:tcBorders>
      </w:tcPr>
    </w:tblStylePr>
    <w:tblStylePr w:type="lastRow">
      <w:rPr>
        <w:b/>
        <w:bCs/>
      </w:rPr>
      <w:tblPr/>
      <w:tcPr>
        <w:tcBorders>
          <w:top w:val="double" w:sz="4" w:space="0" w:color="034A90" w:themeColor="accent2"/>
        </w:tcBorders>
      </w:tcPr>
    </w:tblStylePr>
    <w:tblStylePr w:type="firstCol">
      <w:rPr>
        <w:b/>
        <w:bCs/>
      </w:rPr>
    </w:tblStylePr>
    <w:tblStylePr w:type="lastCol">
      <w:rPr>
        <w:b/>
        <w:bCs/>
      </w:rPr>
    </w:tblStylePr>
    <w:tblStylePr w:type="band1Vert">
      <w:tblPr/>
      <w:tcPr>
        <w:shd w:val="clear" w:color="auto" w:fill="B7DAFD" w:themeFill="accent2" w:themeFillTint="33"/>
      </w:tcPr>
    </w:tblStylePr>
    <w:tblStylePr w:type="band1Horz">
      <w:tblPr/>
      <w:tcPr>
        <w:shd w:val="clear" w:color="auto" w:fill="B7DAFD"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02376B" w:themeColor="accent3" w:themeShade="BF"/>
    </w:rPr>
    <w:tblPr>
      <w:tblStyleRowBandSize w:val="1"/>
      <w:tblStyleColBandSize w:val="1"/>
      <w:tblBorders>
        <w:top w:val="single" w:sz="4" w:space="0" w:color="034A90" w:themeColor="accent3"/>
        <w:bottom w:val="single" w:sz="4" w:space="0" w:color="034A90" w:themeColor="accent3"/>
      </w:tblBorders>
    </w:tblPr>
    <w:tblStylePr w:type="firstRow">
      <w:rPr>
        <w:b/>
        <w:bCs/>
      </w:rPr>
      <w:tblPr/>
      <w:tcPr>
        <w:tcBorders>
          <w:bottom w:val="single" w:sz="4" w:space="0" w:color="034A90" w:themeColor="accent3"/>
        </w:tcBorders>
      </w:tcPr>
    </w:tblStylePr>
    <w:tblStylePr w:type="lastRow">
      <w:rPr>
        <w:b/>
        <w:bCs/>
      </w:rPr>
      <w:tblPr/>
      <w:tcPr>
        <w:tcBorders>
          <w:top w:val="double" w:sz="4" w:space="0" w:color="034A90" w:themeColor="accent3"/>
        </w:tcBorders>
      </w:tcPr>
    </w:tblStylePr>
    <w:tblStylePr w:type="firstCol">
      <w:rPr>
        <w:b/>
        <w:bCs/>
      </w:rPr>
    </w:tblStylePr>
    <w:tblStylePr w:type="lastCol">
      <w:rPr>
        <w:b/>
        <w:bCs/>
      </w:rPr>
    </w:tblStylePr>
    <w:tblStylePr w:type="band1Vert">
      <w:tblPr/>
      <w:tcPr>
        <w:shd w:val="clear" w:color="auto" w:fill="B7DAFD" w:themeFill="accent3" w:themeFillTint="33"/>
      </w:tcPr>
    </w:tblStylePr>
    <w:tblStylePr w:type="band1Horz">
      <w:tblPr/>
      <w:tcPr>
        <w:shd w:val="clear" w:color="auto" w:fill="B7DAFD"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02376B" w:themeColor="accent4" w:themeShade="BF"/>
    </w:rPr>
    <w:tblPr>
      <w:tblStyleRowBandSize w:val="1"/>
      <w:tblStyleColBandSize w:val="1"/>
      <w:tblBorders>
        <w:top w:val="single" w:sz="4" w:space="0" w:color="034A90" w:themeColor="accent4"/>
        <w:bottom w:val="single" w:sz="4" w:space="0" w:color="034A90" w:themeColor="accent4"/>
      </w:tblBorders>
    </w:tblPr>
    <w:tblStylePr w:type="firstRow">
      <w:rPr>
        <w:b/>
        <w:bCs/>
      </w:rPr>
      <w:tblPr/>
      <w:tcPr>
        <w:tcBorders>
          <w:bottom w:val="single" w:sz="4" w:space="0" w:color="034A90" w:themeColor="accent4"/>
        </w:tcBorders>
      </w:tcPr>
    </w:tblStylePr>
    <w:tblStylePr w:type="lastRow">
      <w:rPr>
        <w:b/>
        <w:bCs/>
      </w:rPr>
      <w:tblPr/>
      <w:tcPr>
        <w:tcBorders>
          <w:top w:val="double" w:sz="4" w:space="0" w:color="034A90" w:themeColor="accent4"/>
        </w:tcBorders>
      </w:tcPr>
    </w:tblStylePr>
    <w:tblStylePr w:type="firstCol">
      <w:rPr>
        <w:b/>
        <w:bCs/>
      </w:rPr>
    </w:tblStylePr>
    <w:tblStylePr w:type="lastCol">
      <w:rPr>
        <w:b/>
        <w:bCs/>
      </w:rPr>
    </w:tblStylePr>
    <w:tblStylePr w:type="band1Vert">
      <w:tblPr/>
      <w:tcPr>
        <w:shd w:val="clear" w:color="auto" w:fill="B7DAFD" w:themeFill="accent4" w:themeFillTint="33"/>
      </w:tcPr>
    </w:tblStylePr>
    <w:tblStylePr w:type="band1Horz">
      <w:tblPr/>
      <w:tcPr>
        <w:shd w:val="clear" w:color="auto" w:fill="B7DAFD"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02376B" w:themeColor="accent5" w:themeShade="BF"/>
    </w:rPr>
    <w:tblPr>
      <w:tblStyleRowBandSize w:val="1"/>
      <w:tblStyleColBandSize w:val="1"/>
      <w:tblBorders>
        <w:top w:val="single" w:sz="4" w:space="0" w:color="034A90" w:themeColor="accent5"/>
        <w:bottom w:val="single" w:sz="4" w:space="0" w:color="034A90" w:themeColor="accent5"/>
      </w:tblBorders>
    </w:tblPr>
    <w:tblStylePr w:type="firstRow">
      <w:rPr>
        <w:b/>
        <w:bCs/>
      </w:rPr>
      <w:tblPr/>
      <w:tcPr>
        <w:tcBorders>
          <w:bottom w:val="single" w:sz="4" w:space="0" w:color="034A90" w:themeColor="accent5"/>
        </w:tcBorders>
      </w:tcPr>
    </w:tblStylePr>
    <w:tblStylePr w:type="lastRow">
      <w:rPr>
        <w:b/>
        <w:bCs/>
      </w:rPr>
      <w:tblPr/>
      <w:tcPr>
        <w:tcBorders>
          <w:top w:val="double" w:sz="4" w:space="0" w:color="034A90" w:themeColor="accent5"/>
        </w:tcBorders>
      </w:tcPr>
    </w:tblStylePr>
    <w:tblStylePr w:type="firstCol">
      <w:rPr>
        <w:b/>
        <w:bCs/>
      </w:rPr>
    </w:tblStylePr>
    <w:tblStylePr w:type="lastCol">
      <w:rPr>
        <w:b/>
        <w:bCs/>
      </w:rPr>
    </w:tblStylePr>
    <w:tblStylePr w:type="band1Vert">
      <w:tblPr/>
      <w:tcPr>
        <w:shd w:val="clear" w:color="auto" w:fill="B7DAFD" w:themeFill="accent5" w:themeFillTint="33"/>
      </w:tcPr>
    </w:tblStylePr>
    <w:tblStylePr w:type="band1Horz">
      <w:tblPr/>
      <w:tcPr>
        <w:shd w:val="clear" w:color="auto" w:fill="B7DAFD"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02376B" w:themeColor="accent6" w:themeShade="BF"/>
    </w:rPr>
    <w:tblPr>
      <w:tblStyleRowBandSize w:val="1"/>
      <w:tblStyleColBandSize w:val="1"/>
      <w:tblBorders>
        <w:top w:val="single" w:sz="4" w:space="0" w:color="034A90" w:themeColor="accent6"/>
        <w:bottom w:val="single" w:sz="4" w:space="0" w:color="034A90" w:themeColor="accent6"/>
      </w:tblBorders>
    </w:tblPr>
    <w:tblStylePr w:type="firstRow">
      <w:rPr>
        <w:b/>
        <w:bCs/>
      </w:rPr>
      <w:tblPr/>
      <w:tcPr>
        <w:tcBorders>
          <w:bottom w:val="single" w:sz="4" w:space="0" w:color="034A90" w:themeColor="accent6"/>
        </w:tcBorders>
      </w:tcPr>
    </w:tblStylePr>
    <w:tblStylePr w:type="lastRow">
      <w:rPr>
        <w:b/>
        <w:bCs/>
      </w:rPr>
      <w:tblPr/>
      <w:tcPr>
        <w:tcBorders>
          <w:top w:val="double" w:sz="4" w:space="0" w:color="034A90" w:themeColor="accent6"/>
        </w:tcBorders>
      </w:tcPr>
    </w:tblStylePr>
    <w:tblStylePr w:type="firstCol">
      <w:rPr>
        <w:b/>
        <w:bCs/>
      </w:rPr>
    </w:tblStylePr>
    <w:tblStylePr w:type="lastCol">
      <w:rPr>
        <w:b/>
        <w:bCs/>
      </w:rPr>
    </w:tblStylePr>
    <w:tblStylePr w:type="band1Vert">
      <w:tblPr/>
      <w:tcPr>
        <w:shd w:val="clear" w:color="auto" w:fill="B7DAFD" w:themeFill="accent6" w:themeFillTint="33"/>
      </w:tcPr>
    </w:tblStylePr>
    <w:tblStylePr w:type="band1Horz">
      <w:tblPr/>
      <w:tcPr>
        <w:shd w:val="clear" w:color="auto" w:fill="B7DAFD" w:themeFill="accent6" w:themeFillTint="33"/>
      </w:tcPr>
    </w:tblStylePr>
  </w:style>
  <w:style w:type="table" w:styleId="ListTable7Colorful">
    <w:name w:val="List Table 7 Colorful"/>
    <w:basedOn w:val="TableNormal"/>
    <w:uiPriority w:val="52"/>
    <w:rsid w:val="002C2563"/>
    <w:pPr>
      <w:spacing w:after="0" w:line="240" w:lineRule="auto"/>
    </w:pPr>
    <w:rPr>
      <w:color w:val="FFFFFF"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text1"/>
        </w:tcBorders>
        <w:shd w:val="clear" w:color="auto" w:fill="FFFFFF" w:themeFill="background1"/>
      </w:tcPr>
    </w:tblStylePr>
    <w:tblStylePr w:type="band1Vert">
      <w:tblPr/>
      <w:tcPr>
        <w:shd w:val="clear" w:color="auto" w:fill="FFFFFF" w:themeFill="text1" w:themeFillTint="33"/>
      </w:tcPr>
    </w:tblStylePr>
    <w:tblStylePr w:type="band1Horz">
      <w:tblPr/>
      <w:tcPr>
        <w:shd w:val="clear" w:color="auto" w:fill="FFFF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02376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4A9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4A9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4A9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4A90" w:themeColor="accent1"/>
        </w:tcBorders>
        <w:shd w:val="clear" w:color="auto" w:fill="FFFFFF" w:themeFill="background1"/>
      </w:tcPr>
    </w:tblStylePr>
    <w:tblStylePr w:type="band1Vert">
      <w:tblPr/>
      <w:tcPr>
        <w:shd w:val="clear" w:color="auto" w:fill="B7DAFD" w:themeFill="accent1" w:themeFillTint="33"/>
      </w:tcPr>
    </w:tblStylePr>
    <w:tblStylePr w:type="band1Horz">
      <w:tblPr/>
      <w:tcPr>
        <w:shd w:val="clear" w:color="auto" w:fill="B7DA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02376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4A9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4A9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4A9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4A90" w:themeColor="accent2"/>
        </w:tcBorders>
        <w:shd w:val="clear" w:color="auto" w:fill="FFFFFF" w:themeFill="background1"/>
      </w:tcPr>
    </w:tblStylePr>
    <w:tblStylePr w:type="band1Vert">
      <w:tblPr/>
      <w:tcPr>
        <w:shd w:val="clear" w:color="auto" w:fill="B7DAFD" w:themeFill="accent2" w:themeFillTint="33"/>
      </w:tcPr>
    </w:tblStylePr>
    <w:tblStylePr w:type="band1Horz">
      <w:tblPr/>
      <w:tcPr>
        <w:shd w:val="clear" w:color="auto" w:fill="B7DA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0237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4A9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4A9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4A9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4A90" w:themeColor="accent3"/>
        </w:tcBorders>
        <w:shd w:val="clear" w:color="auto" w:fill="FFFFFF" w:themeFill="background1"/>
      </w:tcPr>
    </w:tblStylePr>
    <w:tblStylePr w:type="band1Vert">
      <w:tblPr/>
      <w:tcPr>
        <w:shd w:val="clear" w:color="auto" w:fill="B7DAFD" w:themeFill="accent3" w:themeFillTint="33"/>
      </w:tcPr>
    </w:tblStylePr>
    <w:tblStylePr w:type="band1Horz">
      <w:tblPr/>
      <w:tcPr>
        <w:shd w:val="clear" w:color="auto" w:fill="B7DA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02376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4A9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4A9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4A9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4A90" w:themeColor="accent4"/>
        </w:tcBorders>
        <w:shd w:val="clear" w:color="auto" w:fill="FFFFFF" w:themeFill="background1"/>
      </w:tcPr>
    </w:tblStylePr>
    <w:tblStylePr w:type="band1Vert">
      <w:tblPr/>
      <w:tcPr>
        <w:shd w:val="clear" w:color="auto" w:fill="B7DAFD" w:themeFill="accent4" w:themeFillTint="33"/>
      </w:tcPr>
    </w:tblStylePr>
    <w:tblStylePr w:type="band1Horz">
      <w:tblPr/>
      <w:tcPr>
        <w:shd w:val="clear" w:color="auto" w:fill="B7DAF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02376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4A9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4A9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4A9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4A90" w:themeColor="accent5"/>
        </w:tcBorders>
        <w:shd w:val="clear" w:color="auto" w:fill="FFFFFF" w:themeFill="background1"/>
      </w:tcPr>
    </w:tblStylePr>
    <w:tblStylePr w:type="band1Vert">
      <w:tblPr/>
      <w:tcPr>
        <w:shd w:val="clear" w:color="auto" w:fill="B7DAFD" w:themeFill="accent5" w:themeFillTint="33"/>
      </w:tcPr>
    </w:tblStylePr>
    <w:tblStylePr w:type="band1Horz">
      <w:tblPr/>
      <w:tcPr>
        <w:shd w:val="clear" w:color="auto" w:fill="B7DA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02376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4A9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4A9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4A9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4A90" w:themeColor="accent6"/>
        </w:tcBorders>
        <w:shd w:val="clear" w:color="auto" w:fill="FFFFFF" w:themeFill="background1"/>
      </w:tcPr>
    </w:tblStylePr>
    <w:tblStylePr w:type="band1Vert">
      <w:tblPr/>
      <w:tcPr>
        <w:shd w:val="clear" w:color="auto" w:fill="B7DAFD" w:themeFill="accent6" w:themeFillTint="33"/>
      </w:tcPr>
    </w:tblStylePr>
    <w:tblStylePr w:type="band1Horz">
      <w:tblPr/>
      <w:tcPr>
        <w:shd w:val="clear" w:color="auto" w:fill="B7DA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single" w:sz="8" w:space="0" w:color="FFFFFF" w:themeColor="text1" w:themeTint="BF"/>
        <w:insideV w:val="single" w:sz="8" w:space="0" w:color="FFFFFF" w:themeColor="text1" w:themeTint="BF"/>
      </w:tblBorders>
    </w:tblPr>
    <w:tcPr>
      <w:shd w:val="clear" w:color="auto" w:fill="FFFFFF" w:themeFill="text1" w:themeFillTint="3F"/>
    </w:tcPr>
    <w:tblStylePr w:type="firstRow">
      <w:rPr>
        <w:b/>
        <w:bCs/>
      </w:rPr>
    </w:tblStylePr>
    <w:tblStylePr w:type="lastRow">
      <w:rPr>
        <w:b/>
        <w:bCs/>
      </w:rPr>
      <w:tblPr/>
      <w:tcPr>
        <w:tcBorders>
          <w:top w:val="single" w:sz="18" w:space="0" w:color="FFFFFF" w:themeColor="text1" w:themeTint="BF"/>
        </w:tcBorders>
      </w:tcPr>
    </w:tblStylePr>
    <w:tblStylePr w:type="firstCol">
      <w:rPr>
        <w:b/>
        <w:bCs/>
      </w:rPr>
    </w:tblStylePr>
    <w:tblStylePr w:type="lastCol">
      <w:rPr>
        <w:b/>
        <w:bCs/>
      </w:rPr>
    </w:tblStylePr>
    <w:tblStylePr w:type="band1Vert">
      <w:tblPr/>
      <w:tcPr>
        <w:shd w:val="clear" w:color="auto" w:fill="FFFFFF" w:themeFill="text1" w:themeFillTint="7F"/>
      </w:tcPr>
    </w:tblStylePr>
    <w:tblStylePr w:type="band1Horz">
      <w:tblPr/>
      <w:tcPr>
        <w:shd w:val="clear" w:color="auto" w:fill="FFFFFF"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0577E9" w:themeColor="accent1" w:themeTint="BF"/>
        <w:left w:val="single" w:sz="8" w:space="0" w:color="0577E9" w:themeColor="accent1" w:themeTint="BF"/>
        <w:bottom w:val="single" w:sz="8" w:space="0" w:color="0577E9" w:themeColor="accent1" w:themeTint="BF"/>
        <w:right w:val="single" w:sz="8" w:space="0" w:color="0577E9" w:themeColor="accent1" w:themeTint="BF"/>
        <w:insideH w:val="single" w:sz="8" w:space="0" w:color="0577E9" w:themeColor="accent1" w:themeTint="BF"/>
        <w:insideV w:val="single" w:sz="8" w:space="0" w:color="0577E9" w:themeColor="accent1" w:themeTint="BF"/>
      </w:tblBorders>
    </w:tblPr>
    <w:tcPr>
      <w:shd w:val="clear" w:color="auto" w:fill="A6D2FD" w:themeFill="accent1" w:themeFillTint="3F"/>
    </w:tcPr>
    <w:tblStylePr w:type="firstRow">
      <w:rPr>
        <w:b/>
        <w:bCs/>
      </w:rPr>
    </w:tblStylePr>
    <w:tblStylePr w:type="lastRow">
      <w:rPr>
        <w:b/>
        <w:bCs/>
      </w:rPr>
      <w:tblPr/>
      <w:tcPr>
        <w:tcBorders>
          <w:top w:val="single" w:sz="18" w:space="0" w:color="0577E9" w:themeColor="accent1" w:themeTint="BF"/>
        </w:tcBorders>
      </w:tcPr>
    </w:tblStylePr>
    <w:tblStylePr w:type="firstCol">
      <w:rPr>
        <w:b/>
        <w:bCs/>
      </w:rPr>
    </w:tblStylePr>
    <w:tblStylePr w:type="lastCol">
      <w:rPr>
        <w:b/>
        <w:bCs/>
      </w:rPr>
    </w:tblStylePr>
    <w:tblStylePr w:type="band1Vert">
      <w:tblPr/>
      <w:tcPr>
        <w:shd w:val="clear" w:color="auto" w:fill="4DA4FB" w:themeFill="accent1" w:themeFillTint="7F"/>
      </w:tcPr>
    </w:tblStylePr>
    <w:tblStylePr w:type="band1Horz">
      <w:tblPr/>
      <w:tcPr>
        <w:shd w:val="clear" w:color="auto" w:fill="4DA4FB"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0577E9" w:themeColor="accent2" w:themeTint="BF"/>
        <w:left w:val="single" w:sz="8" w:space="0" w:color="0577E9" w:themeColor="accent2" w:themeTint="BF"/>
        <w:bottom w:val="single" w:sz="8" w:space="0" w:color="0577E9" w:themeColor="accent2" w:themeTint="BF"/>
        <w:right w:val="single" w:sz="8" w:space="0" w:color="0577E9" w:themeColor="accent2" w:themeTint="BF"/>
        <w:insideH w:val="single" w:sz="8" w:space="0" w:color="0577E9" w:themeColor="accent2" w:themeTint="BF"/>
        <w:insideV w:val="single" w:sz="8" w:space="0" w:color="0577E9" w:themeColor="accent2" w:themeTint="BF"/>
      </w:tblBorders>
    </w:tblPr>
    <w:tcPr>
      <w:shd w:val="clear" w:color="auto" w:fill="A6D2FD" w:themeFill="accent2" w:themeFillTint="3F"/>
    </w:tcPr>
    <w:tblStylePr w:type="firstRow">
      <w:rPr>
        <w:b/>
        <w:bCs/>
      </w:rPr>
    </w:tblStylePr>
    <w:tblStylePr w:type="lastRow">
      <w:rPr>
        <w:b/>
        <w:bCs/>
      </w:rPr>
      <w:tblPr/>
      <w:tcPr>
        <w:tcBorders>
          <w:top w:val="single" w:sz="18" w:space="0" w:color="0577E9" w:themeColor="accent2" w:themeTint="BF"/>
        </w:tcBorders>
      </w:tcPr>
    </w:tblStylePr>
    <w:tblStylePr w:type="firstCol">
      <w:rPr>
        <w:b/>
        <w:bCs/>
      </w:rPr>
    </w:tblStylePr>
    <w:tblStylePr w:type="lastCol">
      <w:rPr>
        <w:b/>
        <w:bCs/>
      </w:rPr>
    </w:tblStylePr>
    <w:tblStylePr w:type="band1Vert">
      <w:tblPr/>
      <w:tcPr>
        <w:shd w:val="clear" w:color="auto" w:fill="4DA4FB" w:themeFill="accent2" w:themeFillTint="7F"/>
      </w:tcPr>
    </w:tblStylePr>
    <w:tblStylePr w:type="band1Horz">
      <w:tblPr/>
      <w:tcPr>
        <w:shd w:val="clear" w:color="auto" w:fill="4DA4FB"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0577E9" w:themeColor="accent3" w:themeTint="BF"/>
        <w:left w:val="single" w:sz="8" w:space="0" w:color="0577E9" w:themeColor="accent3" w:themeTint="BF"/>
        <w:bottom w:val="single" w:sz="8" w:space="0" w:color="0577E9" w:themeColor="accent3" w:themeTint="BF"/>
        <w:right w:val="single" w:sz="8" w:space="0" w:color="0577E9" w:themeColor="accent3" w:themeTint="BF"/>
        <w:insideH w:val="single" w:sz="8" w:space="0" w:color="0577E9" w:themeColor="accent3" w:themeTint="BF"/>
        <w:insideV w:val="single" w:sz="8" w:space="0" w:color="0577E9" w:themeColor="accent3" w:themeTint="BF"/>
      </w:tblBorders>
    </w:tblPr>
    <w:tcPr>
      <w:shd w:val="clear" w:color="auto" w:fill="A6D2FD" w:themeFill="accent3" w:themeFillTint="3F"/>
    </w:tcPr>
    <w:tblStylePr w:type="firstRow">
      <w:rPr>
        <w:b/>
        <w:bCs/>
      </w:rPr>
    </w:tblStylePr>
    <w:tblStylePr w:type="lastRow">
      <w:rPr>
        <w:b/>
        <w:bCs/>
      </w:rPr>
      <w:tblPr/>
      <w:tcPr>
        <w:tcBorders>
          <w:top w:val="single" w:sz="18" w:space="0" w:color="0577E9" w:themeColor="accent3" w:themeTint="BF"/>
        </w:tcBorders>
      </w:tcPr>
    </w:tblStylePr>
    <w:tblStylePr w:type="firstCol">
      <w:rPr>
        <w:b/>
        <w:bCs/>
      </w:rPr>
    </w:tblStylePr>
    <w:tblStylePr w:type="lastCol">
      <w:rPr>
        <w:b/>
        <w:bCs/>
      </w:rPr>
    </w:tblStylePr>
    <w:tblStylePr w:type="band1Vert">
      <w:tblPr/>
      <w:tcPr>
        <w:shd w:val="clear" w:color="auto" w:fill="4DA4FB" w:themeFill="accent3" w:themeFillTint="7F"/>
      </w:tcPr>
    </w:tblStylePr>
    <w:tblStylePr w:type="band1Horz">
      <w:tblPr/>
      <w:tcPr>
        <w:shd w:val="clear" w:color="auto" w:fill="4DA4FB"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0577E9" w:themeColor="accent4" w:themeTint="BF"/>
        <w:left w:val="single" w:sz="8" w:space="0" w:color="0577E9" w:themeColor="accent4" w:themeTint="BF"/>
        <w:bottom w:val="single" w:sz="8" w:space="0" w:color="0577E9" w:themeColor="accent4" w:themeTint="BF"/>
        <w:right w:val="single" w:sz="8" w:space="0" w:color="0577E9" w:themeColor="accent4" w:themeTint="BF"/>
        <w:insideH w:val="single" w:sz="8" w:space="0" w:color="0577E9" w:themeColor="accent4" w:themeTint="BF"/>
        <w:insideV w:val="single" w:sz="8" w:space="0" w:color="0577E9" w:themeColor="accent4" w:themeTint="BF"/>
      </w:tblBorders>
    </w:tblPr>
    <w:tcPr>
      <w:shd w:val="clear" w:color="auto" w:fill="A6D2FD" w:themeFill="accent4" w:themeFillTint="3F"/>
    </w:tcPr>
    <w:tblStylePr w:type="firstRow">
      <w:rPr>
        <w:b/>
        <w:bCs/>
      </w:rPr>
    </w:tblStylePr>
    <w:tblStylePr w:type="lastRow">
      <w:rPr>
        <w:b/>
        <w:bCs/>
      </w:rPr>
      <w:tblPr/>
      <w:tcPr>
        <w:tcBorders>
          <w:top w:val="single" w:sz="18" w:space="0" w:color="0577E9" w:themeColor="accent4" w:themeTint="BF"/>
        </w:tcBorders>
      </w:tcPr>
    </w:tblStylePr>
    <w:tblStylePr w:type="firstCol">
      <w:rPr>
        <w:b/>
        <w:bCs/>
      </w:rPr>
    </w:tblStylePr>
    <w:tblStylePr w:type="lastCol">
      <w:rPr>
        <w:b/>
        <w:bCs/>
      </w:rPr>
    </w:tblStylePr>
    <w:tblStylePr w:type="band1Vert">
      <w:tblPr/>
      <w:tcPr>
        <w:shd w:val="clear" w:color="auto" w:fill="4DA4FB" w:themeFill="accent4" w:themeFillTint="7F"/>
      </w:tcPr>
    </w:tblStylePr>
    <w:tblStylePr w:type="band1Horz">
      <w:tblPr/>
      <w:tcPr>
        <w:shd w:val="clear" w:color="auto" w:fill="4DA4FB"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0577E9" w:themeColor="accent5" w:themeTint="BF"/>
        <w:left w:val="single" w:sz="8" w:space="0" w:color="0577E9" w:themeColor="accent5" w:themeTint="BF"/>
        <w:bottom w:val="single" w:sz="8" w:space="0" w:color="0577E9" w:themeColor="accent5" w:themeTint="BF"/>
        <w:right w:val="single" w:sz="8" w:space="0" w:color="0577E9" w:themeColor="accent5" w:themeTint="BF"/>
        <w:insideH w:val="single" w:sz="8" w:space="0" w:color="0577E9" w:themeColor="accent5" w:themeTint="BF"/>
        <w:insideV w:val="single" w:sz="8" w:space="0" w:color="0577E9" w:themeColor="accent5" w:themeTint="BF"/>
      </w:tblBorders>
    </w:tblPr>
    <w:tcPr>
      <w:shd w:val="clear" w:color="auto" w:fill="A6D2FD" w:themeFill="accent5" w:themeFillTint="3F"/>
    </w:tcPr>
    <w:tblStylePr w:type="firstRow">
      <w:rPr>
        <w:b/>
        <w:bCs/>
      </w:rPr>
    </w:tblStylePr>
    <w:tblStylePr w:type="lastRow">
      <w:rPr>
        <w:b/>
        <w:bCs/>
      </w:rPr>
      <w:tblPr/>
      <w:tcPr>
        <w:tcBorders>
          <w:top w:val="single" w:sz="18" w:space="0" w:color="0577E9" w:themeColor="accent5" w:themeTint="BF"/>
        </w:tcBorders>
      </w:tcPr>
    </w:tblStylePr>
    <w:tblStylePr w:type="firstCol">
      <w:rPr>
        <w:b/>
        <w:bCs/>
      </w:rPr>
    </w:tblStylePr>
    <w:tblStylePr w:type="lastCol">
      <w:rPr>
        <w:b/>
        <w:bCs/>
      </w:rPr>
    </w:tblStylePr>
    <w:tblStylePr w:type="band1Vert">
      <w:tblPr/>
      <w:tcPr>
        <w:shd w:val="clear" w:color="auto" w:fill="4DA4FB" w:themeFill="accent5" w:themeFillTint="7F"/>
      </w:tcPr>
    </w:tblStylePr>
    <w:tblStylePr w:type="band1Horz">
      <w:tblPr/>
      <w:tcPr>
        <w:shd w:val="clear" w:color="auto" w:fill="4DA4FB"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0577E9" w:themeColor="accent6" w:themeTint="BF"/>
        <w:left w:val="single" w:sz="8" w:space="0" w:color="0577E9" w:themeColor="accent6" w:themeTint="BF"/>
        <w:bottom w:val="single" w:sz="8" w:space="0" w:color="0577E9" w:themeColor="accent6" w:themeTint="BF"/>
        <w:right w:val="single" w:sz="8" w:space="0" w:color="0577E9" w:themeColor="accent6" w:themeTint="BF"/>
        <w:insideH w:val="single" w:sz="8" w:space="0" w:color="0577E9" w:themeColor="accent6" w:themeTint="BF"/>
        <w:insideV w:val="single" w:sz="8" w:space="0" w:color="0577E9" w:themeColor="accent6" w:themeTint="BF"/>
      </w:tblBorders>
    </w:tblPr>
    <w:tcPr>
      <w:shd w:val="clear" w:color="auto" w:fill="A6D2FD" w:themeFill="accent6" w:themeFillTint="3F"/>
    </w:tcPr>
    <w:tblStylePr w:type="firstRow">
      <w:rPr>
        <w:b/>
        <w:bCs/>
      </w:rPr>
    </w:tblStylePr>
    <w:tblStylePr w:type="lastRow">
      <w:rPr>
        <w:b/>
        <w:bCs/>
      </w:rPr>
      <w:tblPr/>
      <w:tcPr>
        <w:tcBorders>
          <w:top w:val="single" w:sz="18" w:space="0" w:color="0577E9" w:themeColor="accent6" w:themeTint="BF"/>
        </w:tcBorders>
      </w:tcPr>
    </w:tblStylePr>
    <w:tblStylePr w:type="firstCol">
      <w:rPr>
        <w:b/>
        <w:bCs/>
      </w:rPr>
    </w:tblStylePr>
    <w:tblStylePr w:type="lastCol">
      <w:rPr>
        <w:b/>
        <w:bCs/>
      </w:rPr>
    </w:tblStylePr>
    <w:tblStylePr w:type="band1Vert">
      <w:tblPr/>
      <w:tcPr>
        <w:shd w:val="clear" w:color="auto" w:fill="4DA4FB" w:themeFill="accent6" w:themeFillTint="7F"/>
      </w:tcPr>
    </w:tblStylePr>
    <w:tblStylePr w:type="band1Horz">
      <w:tblPr/>
      <w:tcPr>
        <w:shd w:val="clear" w:color="auto" w:fill="4DA4FB"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insideH w:val="single" w:sz="8" w:space="0" w:color="FFFFFF" w:themeColor="text1"/>
        <w:insideV w:val="single" w:sz="8" w:space="0" w:color="FFFFFF" w:themeColor="text1"/>
      </w:tblBorders>
    </w:tblPr>
    <w:tcPr>
      <w:shd w:val="clear" w:color="auto" w:fill="FFFFFF" w:themeFill="text1" w:themeFillTint="3F"/>
    </w:tcPr>
    <w:tblStylePr w:type="firstRow">
      <w:rPr>
        <w:b/>
        <w:bCs/>
        <w:color w:val="FFFFFF" w:themeColor="text1"/>
      </w:rPr>
      <w:tblPr/>
      <w:tcPr>
        <w:shd w:val="clear" w:color="auto" w:fill="FFFFFF" w:themeFill="text1"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FFFFFF" w:themeFill="background1"/>
      </w:tcPr>
    </w:tblStylePr>
    <w:tblStylePr w:type="firstCol">
      <w:rPr>
        <w:b/>
        <w:bCs/>
        <w:color w:val="FFFFF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FFFFFF" w:themeFill="text1" w:themeFillTint="33"/>
      </w:tcPr>
    </w:tblStylePr>
    <w:tblStylePr w:type="band1Vert">
      <w:tblPr/>
      <w:tcPr>
        <w:shd w:val="clear" w:color="auto" w:fill="FFFFFF" w:themeFill="text1" w:themeFillTint="7F"/>
      </w:tcPr>
    </w:tblStylePr>
    <w:tblStylePr w:type="band1Horz">
      <w:tblPr/>
      <w:tcPr>
        <w:tcBorders>
          <w:insideH w:val="single" w:sz="6" w:space="0" w:color="FFFFFF" w:themeColor="text1"/>
          <w:insideV w:val="single" w:sz="6" w:space="0" w:color="FFFFFF" w:themeColor="text1"/>
        </w:tcBorders>
        <w:shd w:val="clear" w:color="auto" w:fill="FFF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1"/>
        <w:left w:val="single" w:sz="8" w:space="0" w:color="034A90" w:themeColor="accent1"/>
        <w:bottom w:val="single" w:sz="8" w:space="0" w:color="034A90" w:themeColor="accent1"/>
        <w:right w:val="single" w:sz="8" w:space="0" w:color="034A90" w:themeColor="accent1"/>
        <w:insideH w:val="single" w:sz="8" w:space="0" w:color="034A90" w:themeColor="accent1"/>
        <w:insideV w:val="single" w:sz="8" w:space="0" w:color="034A90" w:themeColor="accent1"/>
      </w:tblBorders>
    </w:tblPr>
    <w:tcPr>
      <w:shd w:val="clear" w:color="auto" w:fill="A6D2FD" w:themeFill="accent1" w:themeFillTint="3F"/>
    </w:tcPr>
    <w:tblStylePr w:type="firstRow">
      <w:rPr>
        <w:b/>
        <w:bCs/>
        <w:color w:val="FFFFFF" w:themeColor="text1"/>
      </w:rPr>
      <w:tblPr/>
      <w:tcPr>
        <w:shd w:val="clear" w:color="auto" w:fill="DCEDFE" w:themeFill="accent1"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FFFFFF" w:themeFill="background1"/>
      </w:tcPr>
    </w:tblStylePr>
    <w:tblStylePr w:type="firstCol">
      <w:rPr>
        <w:b/>
        <w:bCs/>
        <w:color w:val="FFFFF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B7DAFD" w:themeFill="accent1" w:themeFillTint="33"/>
      </w:tcPr>
    </w:tblStylePr>
    <w:tblStylePr w:type="band1Vert">
      <w:tblPr/>
      <w:tcPr>
        <w:shd w:val="clear" w:color="auto" w:fill="4DA4FB" w:themeFill="accent1" w:themeFillTint="7F"/>
      </w:tcPr>
    </w:tblStylePr>
    <w:tblStylePr w:type="band1Horz">
      <w:tblPr/>
      <w:tcPr>
        <w:tcBorders>
          <w:insideH w:val="single" w:sz="6" w:space="0" w:color="034A90" w:themeColor="accent1"/>
          <w:insideV w:val="single" w:sz="6" w:space="0" w:color="034A90" w:themeColor="accent1"/>
        </w:tcBorders>
        <w:shd w:val="clear" w:color="auto" w:fill="4DA4F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2"/>
        <w:left w:val="single" w:sz="8" w:space="0" w:color="034A90" w:themeColor="accent2"/>
        <w:bottom w:val="single" w:sz="8" w:space="0" w:color="034A90" w:themeColor="accent2"/>
        <w:right w:val="single" w:sz="8" w:space="0" w:color="034A90" w:themeColor="accent2"/>
        <w:insideH w:val="single" w:sz="8" w:space="0" w:color="034A90" w:themeColor="accent2"/>
        <w:insideV w:val="single" w:sz="8" w:space="0" w:color="034A90" w:themeColor="accent2"/>
      </w:tblBorders>
    </w:tblPr>
    <w:tcPr>
      <w:shd w:val="clear" w:color="auto" w:fill="A6D2FD" w:themeFill="accent2" w:themeFillTint="3F"/>
    </w:tcPr>
    <w:tblStylePr w:type="firstRow">
      <w:rPr>
        <w:b/>
        <w:bCs/>
        <w:color w:val="FFFFFF" w:themeColor="text1"/>
      </w:rPr>
      <w:tblPr/>
      <w:tcPr>
        <w:shd w:val="clear" w:color="auto" w:fill="DCEDFE" w:themeFill="accent2"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FFFFFF" w:themeFill="background1"/>
      </w:tcPr>
    </w:tblStylePr>
    <w:tblStylePr w:type="firstCol">
      <w:rPr>
        <w:b/>
        <w:bCs/>
        <w:color w:val="FFFFF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B7DAFD" w:themeFill="accent2" w:themeFillTint="33"/>
      </w:tcPr>
    </w:tblStylePr>
    <w:tblStylePr w:type="band1Vert">
      <w:tblPr/>
      <w:tcPr>
        <w:shd w:val="clear" w:color="auto" w:fill="4DA4FB" w:themeFill="accent2" w:themeFillTint="7F"/>
      </w:tcPr>
    </w:tblStylePr>
    <w:tblStylePr w:type="band1Horz">
      <w:tblPr/>
      <w:tcPr>
        <w:tcBorders>
          <w:insideH w:val="single" w:sz="6" w:space="0" w:color="034A90" w:themeColor="accent2"/>
          <w:insideV w:val="single" w:sz="6" w:space="0" w:color="034A90" w:themeColor="accent2"/>
        </w:tcBorders>
        <w:shd w:val="clear" w:color="auto" w:fill="4DA4F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3"/>
        <w:left w:val="single" w:sz="8" w:space="0" w:color="034A90" w:themeColor="accent3"/>
        <w:bottom w:val="single" w:sz="8" w:space="0" w:color="034A90" w:themeColor="accent3"/>
        <w:right w:val="single" w:sz="8" w:space="0" w:color="034A90" w:themeColor="accent3"/>
        <w:insideH w:val="single" w:sz="8" w:space="0" w:color="034A90" w:themeColor="accent3"/>
        <w:insideV w:val="single" w:sz="8" w:space="0" w:color="034A90" w:themeColor="accent3"/>
      </w:tblBorders>
    </w:tblPr>
    <w:tcPr>
      <w:shd w:val="clear" w:color="auto" w:fill="A6D2FD" w:themeFill="accent3" w:themeFillTint="3F"/>
    </w:tcPr>
    <w:tblStylePr w:type="firstRow">
      <w:rPr>
        <w:b/>
        <w:bCs/>
        <w:color w:val="FFFFFF" w:themeColor="text1"/>
      </w:rPr>
      <w:tblPr/>
      <w:tcPr>
        <w:shd w:val="clear" w:color="auto" w:fill="DCEDFE" w:themeFill="accent3"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FFFFFF" w:themeFill="background1"/>
      </w:tcPr>
    </w:tblStylePr>
    <w:tblStylePr w:type="firstCol">
      <w:rPr>
        <w:b/>
        <w:bCs/>
        <w:color w:val="FFFFF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B7DAFD" w:themeFill="accent3" w:themeFillTint="33"/>
      </w:tcPr>
    </w:tblStylePr>
    <w:tblStylePr w:type="band1Vert">
      <w:tblPr/>
      <w:tcPr>
        <w:shd w:val="clear" w:color="auto" w:fill="4DA4FB" w:themeFill="accent3" w:themeFillTint="7F"/>
      </w:tcPr>
    </w:tblStylePr>
    <w:tblStylePr w:type="band1Horz">
      <w:tblPr/>
      <w:tcPr>
        <w:tcBorders>
          <w:insideH w:val="single" w:sz="6" w:space="0" w:color="034A90" w:themeColor="accent3"/>
          <w:insideV w:val="single" w:sz="6" w:space="0" w:color="034A90" w:themeColor="accent3"/>
        </w:tcBorders>
        <w:shd w:val="clear" w:color="auto" w:fill="4DA4F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4"/>
        <w:left w:val="single" w:sz="8" w:space="0" w:color="034A90" w:themeColor="accent4"/>
        <w:bottom w:val="single" w:sz="8" w:space="0" w:color="034A90" w:themeColor="accent4"/>
        <w:right w:val="single" w:sz="8" w:space="0" w:color="034A90" w:themeColor="accent4"/>
        <w:insideH w:val="single" w:sz="8" w:space="0" w:color="034A90" w:themeColor="accent4"/>
        <w:insideV w:val="single" w:sz="8" w:space="0" w:color="034A90" w:themeColor="accent4"/>
      </w:tblBorders>
    </w:tblPr>
    <w:tcPr>
      <w:shd w:val="clear" w:color="auto" w:fill="A6D2FD" w:themeFill="accent4" w:themeFillTint="3F"/>
    </w:tcPr>
    <w:tblStylePr w:type="firstRow">
      <w:rPr>
        <w:b/>
        <w:bCs/>
        <w:color w:val="FFFFFF" w:themeColor="text1"/>
      </w:rPr>
      <w:tblPr/>
      <w:tcPr>
        <w:shd w:val="clear" w:color="auto" w:fill="DCEDFE" w:themeFill="accent4"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FFFFFF" w:themeFill="background1"/>
      </w:tcPr>
    </w:tblStylePr>
    <w:tblStylePr w:type="firstCol">
      <w:rPr>
        <w:b/>
        <w:bCs/>
        <w:color w:val="FFFFF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B7DAFD" w:themeFill="accent4" w:themeFillTint="33"/>
      </w:tcPr>
    </w:tblStylePr>
    <w:tblStylePr w:type="band1Vert">
      <w:tblPr/>
      <w:tcPr>
        <w:shd w:val="clear" w:color="auto" w:fill="4DA4FB" w:themeFill="accent4" w:themeFillTint="7F"/>
      </w:tcPr>
    </w:tblStylePr>
    <w:tblStylePr w:type="band1Horz">
      <w:tblPr/>
      <w:tcPr>
        <w:tcBorders>
          <w:insideH w:val="single" w:sz="6" w:space="0" w:color="034A90" w:themeColor="accent4"/>
          <w:insideV w:val="single" w:sz="6" w:space="0" w:color="034A90" w:themeColor="accent4"/>
        </w:tcBorders>
        <w:shd w:val="clear" w:color="auto" w:fill="4DA4F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5"/>
        <w:left w:val="single" w:sz="8" w:space="0" w:color="034A90" w:themeColor="accent5"/>
        <w:bottom w:val="single" w:sz="8" w:space="0" w:color="034A90" w:themeColor="accent5"/>
        <w:right w:val="single" w:sz="8" w:space="0" w:color="034A90" w:themeColor="accent5"/>
        <w:insideH w:val="single" w:sz="8" w:space="0" w:color="034A90" w:themeColor="accent5"/>
        <w:insideV w:val="single" w:sz="8" w:space="0" w:color="034A90" w:themeColor="accent5"/>
      </w:tblBorders>
    </w:tblPr>
    <w:tcPr>
      <w:shd w:val="clear" w:color="auto" w:fill="A6D2FD" w:themeFill="accent5" w:themeFillTint="3F"/>
    </w:tcPr>
    <w:tblStylePr w:type="firstRow">
      <w:rPr>
        <w:b/>
        <w:bCs/>
        <w:color w:val="FFFFFF" w:themeColor="text1"/>
      </w:rPr>
      <w:tblPr/>
      <w:tcPr>
        <w:shd w:val="clear" w:color="auto" w:fill="DCEDFE" w:themeFill="accent5"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FFFFFF" w:themeFill="background1"/>
      </w:tcPr>
    </w:tblStylePr>
    <w:tblStylePr w:type="firstCol">
      <w:rPr>
        <w:b/>
        <w:bCs/>
        <w:color w:val="FFFFF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B7DAFD" w:themeFill="accent5" w:themeFillTint="33"/>
      </w:tcPr>
    </w:tblStylePr>
    <w:tblStylePr w:type="band1Vert">
      <w:tblPr/>
      <w:tcPr>
        <w:shd w:val="clear" w:color="auto" w:fill="4DA4FB" w:themeFill="accent5" w:themeFillTint="7F"/>
      </w:tcPr>
    </w:tblStylePr>
    <w:tblStylePr w:type="band1Horz">
      <w:tblPr/>
      <w:tcPr>
        <w:tcBorders>
          <w:insideH w:val="single" w:sz="6" w:space="0" w:color="034A90" w:themeColor="accent5"/>
          <w:insideV w:val="single" w:sz="6" w:space="0" w:color="034A90" w:themeColor="accent5"/>
        </w:tcBorders>
        <w:shd w:val="clear" w:color="auto" w:fill="4DA4F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6"/>
        <w:left w:val="single" w:sz="8" w:space="0" w:color="034A90" w:themeColor="accent6"/>
        <w:bottom w:val="single" w:sz="8" w:space="0" w:color="034A90" w:themeColor="accent6"/>
        <w:right w:val="single" w:sz="8" w:space="0" w:color="034A90" w:themeColor="accent6"/>
        <w:insideH w:val="single" w:sz="8" w:space="0" w:color="034A90" w:themeColor="accent6"/>
        <w:insideV w:val="single" w:sz="8" w:space="0" w:color="034A90" w:themeColor="accent6"/>
      </w:tblBorders>
    </w:tblPr>
    <w:tcPr>
      <w:shd w:val="clear" w:color="auto" w:fill="A6D2FD" w:themeFill="accent6" w:themeFillTint="3F"/>
    </w:tcPr>
    <w:tblStylePr w:type="firstRow">
      <w:rPr>
        <w:b/>
        <w:bCs/>
        <w:color w:val="FFFFFF" w:themeColor="text1"/>
      </w:rPr>
      <w:tblPr/>
      <w:tcPr>
        <w:shd w:val="clear" w:color="auto" w:fill="DCEDFE" w:themeFill="accent6"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FFFFFF" w:themeFill="background1"/>
      </w:tcPr>
    </w:tblStylePr>
    <w:tblStylePr w:type="firstCol">
      <w:rPr>
        <w:b/>
        <w:bCs/>
        <w:color w:val="FFFFF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B7DAFD" w:themeFill="accent6" w:themeFillTint="33"/>
      </w:tcPr>
    </w:tblStylePr>
    <w:tblStylePr w:type="band1Vert">
      <w:tblPr/>
      <w:tcPr>
        <w:shd w:val="clear" w:color="auto" w:fill="4DA4FB" w:themeFill="accent6" w:themeFillTint="7F"/>
      </w:tcPr>
    </w:tblStylePr>
    <w:tblStylePr w:type="band1Horz">
      <w:tblPr/>
      <w:tcPr>
        <w:tcBorders>
          <w:insideH w:val="single" w:sz="6" w:space="0" w:color="034A90" w:themeColor="accent6"/>
          <w:insideV w:val="single" w:sz="6" w:space="0" w:color="034A90" w:themeColor="accent6"/>
        </w:tcBorders>
        <w:shd w:val="clear" w:color="auto" w:fill="4DA4F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4A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4A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4A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4A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A4F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A4FB"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4A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4A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4A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4A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A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A4FB"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4A9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4A9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4A9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4A9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A4F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A4FB"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4A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4A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4A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4A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A4F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A4FB"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4A9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4A9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4A9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4A9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A4F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A4FB"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4A9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4A9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4A9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4A9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A4F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A4FB"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FFFFFF" w:themeColor="text1"/>
    </w:rPr>
    <w:tblPr>
      <w:tblStyleRowBandSize w:val="1"/>
      <w:tblStyleColBandSize w:val="1"/>
      <w:tblBorders>
        <w:top w:val="single" w:sz="8" w:space="0" w:color="FFFFFF" w:themeColor="text1"/>
        <w:bottom w:val="single" w:sz="8" w:space="0" w:color="FFFFFF" w:themeColor="text1"/>
      </w:tblBorders>
    </w:tblPr>
    <w:tblStylePr w:type="firstRow">
      <w:rPr>
        <w:rFonts w:asciiTheme="majorHAnsi" w:eastAsiaTheme="majorEastAsia" w:hAnsiTheme="majorHAnsi" w:cstheme="majorBidi"/>
      </w:rPr>
      <w:tblPr/>
      <w:tcPr>
        <w:tcBorders>
          <w:top w:val="nil"/>
          <w:bottom w:val="single" w:sz="8" w:space="0" w:color="FFFFFF" w:themeColor="text1"/>
        </w:tcBorders>
      </w:tcPr>
    </w:tblStylePr>
    <w:tblStylePr w:type="lastRow">
      <w:rPr>
        <w:b/>
        <w:bCs/>
        <w:color w:val="FFFFFF" w:themeColor="text2"/>
      </w:rPr>
      <w:tblPr/>
      <w:tcPr>
        <w:tcBorders>
          <w:top w:val="single" w:sz="8" w:space="0" w:color="FFFFFF" w:themeColor="text1"/>
          <w:bottom w:val="single" w:sz="8" w:space="0" w:color="FFFFFF" w:themeColor="text1"/>
        </w:tcBorders>
      </w:tcPr>
    </w:tblStylePr>
    <w:tblStylePr w:type="firstCol">
      <w:rPr>
        <w:b/>
        <w:bCs/>
      </w:rPr>
    </w:tblStylePr>
    <w:tblStylePr w:type="lastCol">
      <w:rPr>
        <w:b/>
        <w:bCs/>
      </w:rPr>
      <w:tblPr/>
      <w:tcPr>
        <w:tcBorders>
          <w:top w:val="single" w:sz="8" w:space="0" w:color="FFFFFF" w:themeColor="text1"/>
          <w:bottom w:val="single" w:sz="8" w:space="0" w:color="FFFFFF" w:themeColor="text1"/>
        </w:tcBorders>
      </w:tcPr>
    </w:tblStylePr>
    <w:tblStylePr w:type="band1Vert">
      <w:tblPr/>
      <w:tcPr>
        <w:shd w:val="clear" w:color="auto" w:fill="FFFFFF" w:themeFill="text1" w:themeFillTint="3F"/>
      </w:tcPr>
    </w:tblStylePr>
    <w:tblStylePr w:type="band1Horz">
      <w:tblPr/>
      <w:tcPr>
        <w:shd w:val="clear" w:color="auto" w:fill="FFFFFF"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FFFFFF" w:themeColor="text1"/>
    </w:rPr>
    <w:tblPr>
      <w:tblStyleRowBandSize w:val="1"/>
      <w:tblStyleColBandSize w:val="1"/>
      <w:tblBorders>
        <w:top w:val="single" w:sz="8" w:space="0" w:color="034A90" w:themeColor="accent1"/>
        <w:bottom w:val="single" w:sz="8" w:space="0" w:color="034A90" w:themeColor="accent1"/>
      </w:tblBorders>
    </w:tblPr>
    <w:tblStylePr w:type="firstRow">
      <w:rPr>
        <w:rFonts w:asciiTheme="majorHAnsi" w:eastAsiaTheme="majorEastAsia" w:hAnsiTheme="majorHAnsi" w:cstheme="majorBidi"/>
      </w:rPr>
      <w:tblPr/>
      <w:tcPr>
        <w:tcBorders>
          <w:top w:val="nil"/>
          <w:bottom w:val="single" w:sz="8" w:space="0" w:color="034A90" w:themeColor="accent1"/>
        </w:tcBorders>
      </w:tcPr>
    </w:tblStylePr>
    <w:tblStylePr w:type="lastRow">
      <w:rPr>
        <w:b/>
        <w:bCs/>
        <w:color w:val="FFFFFF" w:themeColor="text2"/>
      </w:rPr>
      <w:tblPr/>
      <w:tcPr>
        <w:tcBorders>
          <w:top w:val="single" w:sz="8" w:space="0" w:color="034A90" w:themeColor="accent1"/>
          <w:bottom w:val="single" w:sz="8" w:space="0" w:color="034A90" w:themeColor="accent1"/>
        </w:tcBorders>
      </w:tcPr>
    </w:tblStylePr>
    <w:tblStylePr w:type="firstCol">
      <w:rPr>
        <w:b/>
        <w:bCs/>
      </w:rPr>
    </w:tblStylePr>
    <w:tblStylePr w:type="lastCol">
      <w:rPr>
        <w:b/>
        <w:bCs/>
      </w:rPr>
      <w:tblPr/>
      <w:tcPr>
        <w:tcBorders>
          <w:top w:val="single" w:sz="8" w:space="0" w:color="034A90" w:themeColor="accent1"/>
          <w:bottom w:val="single" w:sz="8" w:space="0" w:color="034A90" w:themeColor="accent1"/>
        </w:tcBorders>
      </w:tcPr>
    </w:tblStylePr>
    <w:tblStylePr w:type="band1Vert">
      <w:tblPr/>
      <w:tcPr>
        <w:shd w:val="clear" w:color="auto" w:fill="A6D2FD" w:themeFill="accent1" w:themeFillTint="3F"/>
      </w:tcPr>
    </w:tblStylePr>
    <w:tblStylePr w:type="band1Horz">
      <w:tblPr/>
      <w:tcPr>
        <w:shd w:val="clear" w:color="auto" w:fill="A6D2FD"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FFFFFF" w:themeColor="text1"/>
    </w:rPr>
    <w:tblPr>
      <w:tblStyleRowBandSize w:val="1"/>
      <w:tblStyleColBandSize w:val="1"/>
      <w:tblBorders>
        <w:top w:val="single" w:sz="8" w:space="0" w:color="034A90" w:themeColor="accent2"/>
        <w:bottom w:val="single" w:sz="8" w:space="0" w:color="034A90" w:themeColor="accent2"/>
      </w:tblBorders>
    </w:tblPr>
    <w:tblStylePr w:type="firstRow">
      <w:rPr>
        <w:rFonts w:asciiTheme="majorHAnsi" w:eastAsiaTheme="majorEastAsia" w:hAnsiTheme="majorHAnsi" w:cstheme="majorBidi"/>
      </w:rPr>
      <w:tblPr/>
      <w:tcPr>
        <w:tcBorders>
          <w:top w:val="nil"/>
          <w:bottom w:val="single" w:sz="8" w:space="0" w:color="034A90" w:themeColor="accent2"/>
        </w:tcBorders>
      </w:tcPr>
    </w:tblStylePr>
    <w:tblStylePr w:type="lastRow">
      <w:rPr>
        <w:b/>
        <w:bCs/>
        <w:color w:val="FFFFFF" w:themeColor="text2"/>
      </w:rPr>
      <w:tblPr/>
      <w:tcPr>
        <w:tcBorders>
          <w:top w:val="single" w:sz="8" w:space="0" w:color="034A90" w:themeColor="accent2"/>
          <w:bottom w:val="single" w:sz="8" w:space="0" w:color="034A90" w:themeColor="accent2"/>
        </w:tcBorders>
      </w:tcPr>
    </w:tblStylePr>
    <w:tblStylePr w:type="firstCol">
      <w:rPr>
        <w:b/>
        <w:bCs/>
      </w:rPr>
    </w:tblStylePr>
    <w:tblStylePr w:type="lastCol">
      <w:rPr>
        <w:b/>
        <w:bCs/>
      </w:rPr>
      <w:tblPr/>
      <w:tcPr>
        <w:tcBorders>
          <w:top w:val="single" w:sz="8" w:space="0" w:color="034A90" w:themeColor="accent2"/>
          <w:bottom w:val="single" w:sz="8" w:space="0" w:color="034A90" w:themeColor="accent2"/>
        </w:tcBorders>
      </w:tcPr>
    </w:tblStylePr>
    <w:tblStylePr w:type="band1Vert">
      <w:tblPr/>
      <w:tcPr>
        <w:shd w:val="clear" w:color="auto" w:fill="A6D2FD" w:themeFill="accent2" w:themeFillTint="3F"/>
      </w:tcPr>
    </w:tblStylePr>
    <w:tblStylePr w:type="band1Horz">
      <w:tblPr/>
      <w:tcPr>
        <w:shd w:val="clear" w:color="auto" w:fill="A6D2FD"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FFFFFF" w:themeColor="text1"/>
    </w:rPr>
    <w:tblPr>
      <w:tblStyleRowBandSize w:val="1"/>
      <w:tblStyleColBandSize w:val="1"/>
      <w:tblBorders>
        <w:top w:val="single" w:sz="8" w:space="0" w:color="034A90" w:themeColor="accent3"/>
        <w:bottom w:val="single" w:sz="8" w:space="0" w:color="034A90" w:themeColor="accent3"/>
      </w:tblBorders>
    </w:tblPr>
    <w:tblStylePr w:type="firstRow">
      <w:rPr>
        <w:rFonts w:asciiTheme="majorHAnsi" w:eastAsiaTheme="majorEastAsia" w:hAnsiTheme="majorHAnsi" w:cstheme="majorBidi"/>
      </w:rPr>
      <w:tblPr/>
      <w:tcPr>
        <w:tcBorders>
          <w:top w:val="nil"/>
          <w:bottom w:val="single" w:sz="8" w:space="0" w:color="034A90" w:themeColor="accent3"/>
        </w:tcBorders>
      </w:tcPr>
    </w:tblStylePr>
    <w:tblStylePr w:type="lastRow">
      <w:rPr>
        <w:b/>
        <w:bCs/>
        <w:color w:val="FFFFFF" w:themeColor="text2"/>
      </w:rPr>
      <w:tblPr/>
      <w:tcPr>
        <w:tcBorders>
          <w:top w:val="single" w:sz="8" w:space="0" w:color="034A90" w:themeColor="accent3"/>
          <w:bottom w:val="single" w:sz="8" w:space="0" w:color="034A90" w:themeColor="accent3"/>
        </w:tcBorders>
      </w:tcPr>
    </w:tblStylePr>
    <w:tblStylePr w:type="firstCol">
      <w:rPr>
        <w:b/>
        <w:bCs/>
      </w:rPr>
    </w:tblStylePr>
    <w:tblStylePr w:type="lastCol">
      <w:rPr>
        <w:b/>
        <w:bCs/>
      </w:rPr>
      <w:tblPr/>
      <w:tcPr>
        <w:tcBorders>
          <w:top w:val="single" w:sz="8" w:space="0" w:color="034A90" w:themeColor="accent3"/>
          <w:bottom w:val="single" w:sz="8" w:space="0" w:color="034A90" w:themeColor="accent3"/>
        </w:tcBorders>
      </w:tcPr>
    </w:tblStylePr>
    <w:tblStylePr w:type="band1Vert">
      <w:tblPr/>
      <w:tcPr>
        <w:shd w:val="clear" w:color="auto" w:fill="A6D2FD" w:themeFill="accent3" w:themeFillTint="3F"/>
      </w:tcPr>
    </w:tblStylePr>
    <w:tblStylePr w:type="band1Horz">
      <w:tblPr/>
      <w:tcPr>
        <w:shd w:val="clear" w:color="auto" w:fill="A6D2FD"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FFFFFF" w:themeColor="text1"/>
    </w:rPr>
    <w:tblPr>
      <w:tblStyleRowBandSize w:val="1"/>
      <w:tblStyleColBandSize w:val="1"/>
      <w:tblBorders>
        <w:top w:val="single" w:sz="8" w:space="0" w:color="034A90" w:themeColor="accent4"/>
        <w:bottom w:val="single" w:sz="8" w:space="0" w:color="034A90" w:themeColor="accent4"/>
      </w:tblBorders>
    </w:tblPr>
    <w:tblStylePr w:type="firstRow">
      <w:rPr>
        <w:rFonts w:asciiTheme="majorHAnsi" w:eastAsiaTheme="majorEastAsia" w:hAnsiTheme="majorHAnsi" w:cstheme="majorBidi"/>
      </w:rPr>
      <w:tblPr/>
      <w:tcPr>
        <w:tcBorders>
          <w:top w:val="nil"/>
          <w:bottom w:val="single" w:sz="8" w:space="0" w:color="034A90" w:themeColor="accent4"/>
        </w:tcBorders>
      </w:tcPr>
    </w:tblStylePr>
    <w:tblStylePr w:type="lastRow">
      <w:rPr>
        <w:b/>
        <w:bCs/>
        <w:color w:val="FFFFFF" w:themeColor="text2"/>
      </w:rPr>
      <w:tblPr/>
      <w:tcPr>
        <w:tcBorders>
          <w:top w:val="single" w:sz="8" w:space="0" w:color="034A90" w:themeColor="accent4"/>
          <w:bottom w:val="single" w:sz="8" w:space="0" w:color="034A90" w:themeColor="accent4"/>
        </w:tcBorders>
      </w:tcPr>
    </w:tblStylePr>
    <w:tblStylePr w:type="firstCol">
      <w:rPr>
        <w:b/>
        <w:bCs/>
      </w:rPr>
    </w:tblStylePr>
    <w:tblStylePr w:type="lastCol">
      <w:rPr>
        <w:b/>
        <w:bCs/>
      </w:rPr>
      <w:tblPr/>
      <w:tcPr>
        <w:tcBorders>
          <w:top w:val="single" w:sz="8" w:space="0" w:color="034A90" w:themeColor="accent4"/>
          <w:bottom w:val="single" w:sz="8" w:space="0" w:color="034A90" w:themeColor="accent4"/>
        </w:tcBorders>
      </w:tcPr>
    </w:tblStylePr>
    <w:tblStylePr w:type="band1Vert">
      <w:tblPr/>
      <w:tcPr>
        <w:shd w:val="clear" w:color="auto" w:fill="A6D2FD" w:themeFill="accent4" w:themeFillTint="3F"/>
      </w:tcPr>
    </w:tblStylePr>
    <w:tblStylePr w:type="band1Horz">
      <w:tblPr/>
      <w:tcPr>
        <w:shd w:val="clear" w:color="auto" w:fill="A6D2FD"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FFFFFF" w:themeColor="text1"/>
    </w:rPr>
    <w:tblPr>
      <w:tblStyleRowBandSize w:val="1"/>
      <w:tblStyleColBandSize w:val="1"/>
      <w:tblBorders>
        <w:top w:val="single" w:sz="8" w:space="0" w:color="034A90" w:themeColor="accent5"/>
        <w:bottom w:val="single" w:sz="8" w:space="0" w:color="034A90" w:themeColor="accent5"/>
      </w:tblBorders>
    </w:tblPr>
    <w:tblStylePr w:type="firstRow">
      <w:rPr>
        <w:rFonts w:asciiTheme="majorHAnsi" w:eastAsiaTheme="majorEastAsia" w:hAnsiTheme="majorHAnsi" w:cstheme="majorBidi"/>
      </w:rPr>
      <w:tblPr/>
      <w:tcPr>
        <w:tcBorders>
          <w:top w:val="nil"/>
          <w:bottom w:val="single" w:sz="8" w:space="0" w:color="034A90" w:themeColor="accent5"/>
        </w:tcBorders>
      </w:tcPr>
    </w:tblStylePr>
    <w:tblStylePr w:type="lastRow">
      <w:rPr>
        <w:b/>
        <w:bCs/>
        <w:color w:val="FFFFFF" w:themeColor="text2"/>
      </w:rPr>
      <w:tblPr/>
      <w:tcPr>
        <w:tcBorders>
          <w:top w:val="single" w:sz="8" w:space="0" w:color="034A90" w:themeColor="accent5"/>
          <w:bottom w:val="single" w:sz="8" w:space="0" w:color="034A90" w:themeColor="accent5"/>
        </w:tcBorders>
      </w:tcPr>
    </w:tblStylePr>
    <w:tblStylePr w:type="firstCol">
      <w:rPr>
        <w:b/>
        <w:bCs/>
      </w:rPr>
    </w:tblStylePr>
    <w:tblStylePr w:type="lastCol">
      <w:rPr>
        <w:b/>
        <w:bCs/>
      </w:rPr>
      <w:tblPr/>
      <w:tcPr>
        <w:tcBorders>
          <w:top w:val="single" w:sz="8" w:space="0" w:color="034A90" w:themeColor="accent5"/>
          <w:bottom w:val="single" w:sz="8" w:space="0" w:color="034A90" w:themeColor="accent5"/>
        </w:tcBorders>
      </w:tcPr>
    </w:tblStylePr>
    <w:tblStylePr w:type="band1Vert">
      <w:tblPr/>
      <w:tcPr>
        <w:shd w:val="clear" w:color="auto" w:fill="A6D2FD" w:themeFill="accent5" w:themeFillTint="3F"/>
      </w:tcPr>
    </w:tblStylePr>
    <w:tblStylePr w:type="band1Horz">
      <w:tblPr/>
      <w:tcPr>
        <w:shd w:val="clear" w:color="auto" w:fill="A6D2FD"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FFFFFF" w:themeColor="text1"/>
    </w:rPr>
    <w:tblPr>
      <w:tblStyleRowBandSize w:val="1"/>
      <w:tblStyleColBandSize w:val="1"/>
      <w:tblBorders>
        <w:top w:val="single" w:sz="8" w:space="0" w:color="034A90" w:themeColor="accent6"/>
        <w:bottom w:val="single" w:sz="8" w:space="0" w:color="034A90" w:themeColor="accent6"/>
      </w:tblBorders>
    </w:tblPr>
    <w:tblStylePr w:type="firstRow">
      <w:rPr>
        <w:rFonts w:asciiTheme="majorHAnsi" w:eastAsiaTheme="majorEastAsia" w:hAnsiTheme="majorHAnsi" w:cstheme="majorBidi"/>
      </w:rPr>
      <w:tblPr/>
      <w:tcPr>
        <w:tcBorders>
          <w:top w:val="nil"/>
          <w:bottom w:val="single" w:sz="8" w:space="0" w:color="034A90" w:themeColor="accent6"/>
        </w:tcBorders>
      </w:tcPr>
    </w:tblStylePr>
    <w:tblStylePr w:type="lastRow">
      <w:rPr>
        <w:b/>
        <w:bCs/>
        <w:color w:val="FFFFFF" w:themeColor="text2"/>
      </w:rPr>
      <w:tblPr/>
      <w:tcPr>
        <w:tcBorders>
          <w:top w:val="single" w:sz="8" w:space="0" w:color="034A90" w:themeColor="accent6"/>
          <w:bottom w:val="single" w:sz="8" w:space="0" w:color="034A90" w:themeColor="accent6"/>
        </w:tcBorders>
      </w:tcPr>
    </w:tblStylePr>
    <w:tblStylePr w:type="firstCol">
      <w:rPr>
        <w:b/>
        <w:bCs/>
      </w:rPr>
    </w:tblStylePr>
    <w:tblStylePr w:type="lastCol">
      <w:rPr>
        <w:b/>
        <w:bCs/>
      </w:rPr>
      <w:tblPr/>
      <w:tcPr>
        <w:tcBorders>
          <w:top w:val="single" w:sz="8" w:space="0" w:color="034A90" w:themeColor="accent6"/>
          <w:bottom w:val="single" w:sz="8" w:space="0" w:color="034A90" w:themeColor="accent6"/>
        </w:tcBorders>
      </w:tcPr>
    </w:tblStylePr>
    <w:tblStylePr w:type="band1Vert">
      <w:tblPr/>
      <w:tcPr>
        <w:shd w:val="clear" w:color="auto" w:fill="A6D2FD" w:themeFill="accent6" w:themeFillTint="3F"/>
      </w:tcPr>
    </w:tblStylePr>
    <w:tblStylePr w:type="band1Horz">
      <w:tblPr/>
      <w:tcPr>
        <w:shd w:val="clear" w:color="auto" w:fill="A6D2FD"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rPr>
        <w:sz w:val="24"/>
        <w:szCs w:val="24"/>
      </w:rPr>
      <w:tblPr/>
      <w:tcPr>
        <w:tcBorders>
          <w:top w:val="nil"/>
          <w:left w:val="nil"/>
          <w:bottom w:val="single" w:sz="24" w:space="0" w:color="FFFFFF"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text1"/>
          <w:insideH w:val="nil"/>
          <w:insideV w:val="nil"/>
        </w:tcBorders>
        <w:shd w:val="clear" w:color="auto" w:fill="FFFFFF" w:themeFill="background1"/>
      </w:tcPr>
    </w:tblStylePr>
    <w:tblStylePr w:type="lastCol">
      <w:tblPr/>
      <w:tcPr>
        <w:tcBorders>
          <w:top w:val="nil"/>
          <w:left w:val="single" w:sz="8" w:space="0" w:color="FFFFF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top w:val="nil"/>
          <w:bottom w:val="nil"/>
          <w:insideH w:val="nil"/>
          <w:insideV w:val="nil"/>
        </w:tcBorders>
        <w:shd w:val="clear" w:color="auto" w:fill="FFF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1"/>
        <w:left w:val="single" w:sz="8" w:space="0" w:color="034A90" w:themeColor="accent1"/>
        <w:bottom w:val="single" w:sz="8" w:space="0" w:color="034A90" w:themeColor="accent1"/>
        <w:right w:val="single" w:sz="8" w:space="0" w:color="034A90" w:themeColor="accent1"/>
      </w:tblBorders>
    </w:tblPr>
    <w:tblStylePr w:type="firstRow">
      <w:rPr>
        <w:sz w:val="24"/>
        <w:szCs w:val="24"/>
      </w:rPr>
      <w:tblPr/>
      <w:tcPr>
        <w:tcBorders>
          <w:top w:val="nil"/>
          <w:left w:val="nil"/>
          <w:bottom w:val="single" w:sz="24" w:space="0" w:color="034A9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4A90" w:themeColor="accent1"/>
          <w:insideH w:val="nil"/>
          <w:insideV w:val="nil"/>
        </w:tcBorders>
        <w:shd w:val="clear" w:color="auto" w:fill="FFFFFF" w:themeFill="background1"/>
      </w:tcPr>
    </w:tblStylePr>
    <w:tblStylePr w:type="lastCol">
      <w:tblPr/>
      <w:tcPr>
        <w:tcBorders>
          <w:top w:val="nil"/>
          <w:left w:val="single" w:sz="8" w:space="0" w:color="034A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D" w:themeFill="accent1" w:themeFillTint="3F"/>
      </w:tcPr>
    </w:tblStylePr>
    <w:tblStylePr w:type="band1Horz">
      <w:tblPr/>
      <w:tcPr>
        <w:tcBorders>
          <w:top w:val="nil"/>
          <w:bottom w:val="nil"/>
          <w:insideH w:val="nil"/>
          <w:insideV w:val="nil"/>
        </w:tcBorders>
        <w:shd w:val="clear" w:color="auto" w:fill="A6D2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2"/>
        <w:left w:val="single" w:sz="8" w:space="0" w:color="034A90" w:themeColor="accent2"/>
        <w:bottom w:val="single" w:sz="8" w:space="0" w:color="034A90" w:themeColor="accent2"/>
        <w:right w:val="single" w:sz="8" w:space="0" w:color="034A90" w:themeColor="accent2"/>
      </w:tblBorders>
    </w:tblPr>
    <w:tblStylePr w:type="firstRow">
      <w:rPr>
        <w:sz w:val="24"/>
        <w:szCs w:val="24"/>
      </w:rPr>
      <w:tblPr/>
      <w:tcPr>
        <w:tcBorders>
          <w:top w:val="nil"/>
          <w:left w:val="nil"/>
          <w:bottom w:val="single" w:sz="24" w:space="0" w:color="034A9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4A90" w:themeColor="accent2"/>
          <w:insideH w:val="nil"/>
          <w:insideV w:val="nil"/>
        </w:tcBorders>
        <w:shd w:val="clear" w:color="auto" w:fill="FFFFFF" w:themeFill="background1"/>
      </w:tcPr>
    </w:tblStylePr>
    <w:tblStylePr w:type="lastCol">
      <w:tblPr/>
      <w:tcPr>
        <w:tcBorders>
          <w:top w:val="nil"/>
          <w:left w:val="single" w:sz="8" w:space="0" w:color="034A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D" w:themeFill="accent2" w:themeFillTint="3F"/>
      </w:tcPr>
    </w:tblStylePr>
    <w:tblStylePr w:type="band1Horz">
      <w:tblPr/>
      <w:tcPr>
        <w:tcBorders>
          <w:top w:val="nil"/>
          <w:bottom w:val="nil"/>
          <w:insideH w:val="nil"/>
          <w:insideV w:val="nil"/>
        </w:tcBorders>
        <w:shd w:val="clear" w:color="auto" w:fill="A6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3"/>
        <w:left w:val="single" w:sz="8" w:space="0" w:color="034A90" w:themeColor="accent3"/>
        <w:bottom w:val="single" w:sz="8" w:space="0" w:color="034A90" w:themeColor="accent3"/>
        <w:right w:val="single" w:sz="8" w:space="0" w:color="034A90" w:themeColor="accent3"/>
      </w:tblBorders>
    </w:tblPr>
    <w:tblStylePr w:type="firstRow">
      <w:rPr>
        <w:sz w:val="24"/>
        <w:szCs w:val="24"/>
      </w:rPr>
      <w:tblPr/>
      <w:tcPr>
        <w:tcBorders>
          <w:top w:val="nil"/>
          <w:left w:val="nil"/>
          <w:bottom w:val="single" w:sz="24" w:space="0" w:color="034A9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4A90" w:themeColor="accent3"/>
          <w:insideH w:val="nil"/>
          <w:insideV w:val="nil"/>
        </w:tcBorders>
        <w:shd w:val="clear" w:color="auto" w:fill="FFFFFF" w:themeFill="background1"/>
      </w:tcPr>
    </w:tblStylePr>
    <w:tblStylePr w:type="lastCol">
      <w:tblPr/>
      <w:tcPr>
        <w:tcBorders>
          <w:top w:val="nil"/>
          <w:left w:val="single" w:sz="8" w:space="0" w:color="034A9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D" w:themeFill="accent3" w:themeFillTint="3F"/>
      </w:tcPr>
    </w:tblStylePr>
    <w:tblStylePr w:type="band1Horz">
      <w:tblPr/>
      <w:tcPr>
        <w:tcBorders>
          <w:top w:val="nil"/>
          <w:bottom w:val="nil"/>
          <w:insideH w:val="nil"/>
          <w:insideV w:val="nil"/>
        </w:tcBorders>
        <w:shd w:val="clear" w:color="auto" w:fill="A6D2F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4"/>
        <w:left w:val="single" w:sz="8" w:space="0" w:color="034A90" w:themeColor="accent4"/>
        <w:bottom w:val="single" w:sz="8" w:space="0" w:color="034A90" w:themeColor="accent4"/>
        <w:right w:val="single" w:sz="8" w:space="0" w:color="034A90" w:themeColor="accent4"/>
      </w:tblBorders>
    </w:tblPr>
    <w:tblStylePr w:type="firstRow">
      <w:rPr>
        <w:sz w:val="24"/>
        <w:szCs w:val="24"/>
      </w:rPr>
      <w:tblPr/>
      <w:tcPr>
        <w:tcBorders>
          <w:top w:val="nil"/>
          <w:left w:val="nil"/>
          <w:bottom w:val="single" w:sz="24" w:space="0" w:color="034A9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4A90" w:themeColor="accent4"/>
          <w:insideH w:val="nil"/>
          <w:insideV w:val="nil"/>
        </w:tcBorders>
        <w:shd w:val="clear" w:color="auto" w:fill="FFFFFF" w:themeFill="background1"/>
      </w:tcPr>
    </w:tblStylePr>
    <w:tblStylePr w:type="lastCol">
      <w:tblPr/>
      <w:tcPr>
        <w:tcBorders>
          <w:top w:val="nil"/>
          <w:left w:val="single" w:sz="8" w:space="0" w:color="034A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D" w:themeFill="accent4" w:themeFillTint="3F"/>
      </w:tcPr>
    </w:tblStylePr>
    <w:tblStylePr w:type="band1Horz">
      <w:tblPr/>
      <w:tcPr>
        <w:tcBorders>
          <w:top w:val="nil"/>
          <w:bottom w:val="nil"/>
          <w:insideH w:val="nil"/>
          <w:insideV w:val="nil"/>
        </w:tcBorders>
        <w:shd w:val="clear" w:color="auto" w:fill="A6D2F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5"/>
        <w:left w:val="single" w:sz="8" w:space="0" w:color="034A90" w:themeColor="accent5"/>
        <w:bottom w:val="single" w:sz="8" w:space="0" w:color="034A90" w:themeColor="accent5"/>
        <w:right w:val="single" w:sz="8" w:space="0" w:color="034A90" w:themeColor="accent5"/>
      </w:tblBorders>
    </w:tblPr>
    <w:tblStylePr w:type="firstRow">
      <w:rPr>
        <w:sz w:val="24"/>
        <w:szCs w:val="24"/>
      </w:rPr>
      <w:tblPr/>
      <w:tcPr>
        <w:tcBorders>
          <w:top w:val="nil"/>
          <w:left w:val="nil"/>
          <w:bottom w:val="single" w:sz="24" w:space="0" w:color="034A9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4A90" w:themeColor="accent5"/>
          <w:insideH w:val="nil"/>
          <w:insideV w:val="nil"/>
        </w:tcBorders>
        <w:shd w:val="clear" w:color="auto" w:fill="FFFFFF" w:themeFill="background1"/>
      </w:tcPr>
    </w:tblStylePr>
    <w:tblStylePr w:type="lastCol">
      <w:tblPr/>
      <w:tcPr>
        <w:tcBorders>
          <w:top w:val="nil"/>
          <w:left w:val="single" w:sz="8" w:space="0" w:color="034A9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D" w:themeFill="accent5" w:themeFillTint="3F"/>
      </w:tcPr>
    </w:tblStylePr>
    <w:tblStylePr w:type="band1Horz">
      <w:tblPr/>
      <w:tcPr>
        <w:tcBorders>
          <w:top w:val="nil"/>
          <w:bottom w:val="nil"/>
          <w:insideH w:val="nil"/>
          <w:insideV w:val="nil"/>
        </w:tcBorders>
        <w:shd w:val="clear" w:color="auto" w:fill="A6D2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034A90" w:themeColor="accent6"/>
        <w:left w:val="single" w:sz="8" w:space="0" w:color="034A90" w:themeColor="accent6"/>
        <w:bottom w:val="single" w:sz="8" w:space="0" w:color="034A90" w:themeColor="accent6"/>
        <w:right w:val="single" w:sz="8" w:space="0" w:color="034A90" w:themeColor="accent6"/>
      </w:tblBorders>
    </w:tblPr>
    <w:tblStylePr w:type="firstRow">
      <w:rPr>
        <w:sz w:val="24"/>
        <w:szCs w:val="24"/>
      </w:rPr>
      <w:tblPr/>
      <w:tcPr>
        <w:tcBorders>
          <w:top w:val="nil"/>
          <w:left w:val="nil"/>
          <w:bottom w:val="single" w:sz="24" w:space="0" w:color="034A9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4A90" w:themeColor="accent6"/>
          <w:insideH w:val="nil"/>
          <w:insideV w:val="nil"/>
        </w:tcBorders>
        <w:shd w:val="clear" w:color="auto" w:fill="FFFFFF" w:themeFill="background1"/>
      </w:tcPr>
    </w:tblStylePr>
    <w:tblStylePr w:type="lastCol">
      <w:tblPr/>
      <w:tcPr>
        <w:tcBorders>
          <w:top w:val="nil"/>
          <w:left w:val="single" w:sz="8" w:space="0" w:color="034A9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D" w:themeFill="accent6" w:themeFillTint="3F"/>
      </w:tcPr>
    </w:tblStylePr>
    <w:tblStylePr w:type="band1Horz">
      <w:tblPr/>
      <w:tcPr>
        <w:tcBorders>
          <w:top w:val="nil"/>
          <w:bottom w:val="nil"/>
          <w:insideH w:val="nil"/>
          <w:insideV w:val="nil"/>
        </w:tcBorders>
        <w:shd w:val="clear" w:color="auto" w:fill="A6D2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single" w:sz="8" w:space="0" w:color="FFFFFF" w:themeColor="text1" w:themeTint="BF"/>
      </w:tblBorders>
    </w:tblPr>
    <w:tblStylePr w:type="firstRow">
      <w:pPr>
        <w:spacing w:before="0" w:after="0" w:line="240" w:lineRule="auto"/>
      </w:pPr>
      <w:rPr>
        <w:b/>
        <w:bCs/>
        <w:color w:val="FFFFFF" w:themeColor="background1"/>
      </w:rPr>
      <w:tblPr/>
      <w:tcPr>
        <w:tcBorders>
          <w:top w:val="single" w:sz="8"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nil"/>
          <w:insideV w:val="nil"/>
        </w:tcBorders>
        <w:shd w:val="clear" w:color="auto" w:fill="FFFFFF" w:themeFill="text1"/>
      </w:tcPr>
    </w:tblStylePr>
    <w:tblStylePr w:type="lastRow">
      <w:pPr>
        <w:spacing w:before="0" w:after="0" w:line="240" w:lineRule="auto"/>
      </w:pPr>
      <w:rPr>
        <w:b/>
        <w:bCs/>
      </w:rPr>
      <w:tblPr/>
      <w:tcPr>
        <w:tcBorders>
          <w:top w:val="double" w:sz="6"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nil"/>
          <w:insideV w:val="nil"/>
        </w:tcBorders>
      </w:tcPr>
    </w:tblStylePr>
    <w:tblStylePr w:type="firstCol">
      <w:rPr>
        <w:b/>
        <w:bCs/>
      </w:rPr>
    </w:tblStylePr>
    <w:tblStylePr w:type="lastCol">
      <w:rPr>
        <w:b/>
        <w:bCs/>
      </w:rPr>
    </w:tblStylePr>
    <w:tblStylePr w:type="band1Vert">
      <w:tblPr/>
      <w:tcPr>
        <w:shd w:val="clear" w:color="auto" w:fill="FFFFFF" w:themeFill="text1" w:themeFillTint="3F"/>
      </w:tcPr>
    </w:tblStylePr>
    <w:tblStylePr w:type="band1Horz">
      <w:tblPr/>
      <w:tcPr>
        <w:tcBorders>
          <w:insideH w:val="nil"/>
          <w:insideV w:val="nil"/>
        </w:tcBorders>
        <w:shd w:val="clear" w:color="auto" w:fill="FFF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0577E9" w:themeColor="accent1" w:themeTint="BF"/>
        <w:left w:val="single" w:sz="8" w:space="0" w:color="0577E9" w:themeColor="accent1" w:themeTint="BF"/>
        <w:bottom w:val="single" w:sz="8" w:space="0" w:color="0577E9" w:themeColor="accent1" w:themeTint="BF"/>
        <w:right w:val="single" w:sz="8" w:space="0" w:color="0577E9" w:themeColor="accent1" w:themeTint="BF"/>
        <w:insideH w:val="single" w:sz="8" w:space="0" w:color="0577E9" w:themeColor="accent1" w:themeTint="BF"/>
      </w:tblBorders>
    </w:tblPr>
    <w:tblStylePr w:type="firstRow">
      <w:pPr>
        <w:spacing w:before="0" w:after="0" w:line="240" w:lineRule="auto"/>
      </w:pPr>
      <w:rPr>
        <w:b/>
        <w:bCs/>
        <w:color w:val="FFFFFF" w:themeColor="background1"/>
      </w:rPr>
      <w:tblPr/>
      <w:tcPr>
        <w:tcBorders>
          <w:top w:val="single" w:sz="8" w:space="0" w:color="0577E9" w:themeColor="accent1" w:themeTint="BF"/>
          <w:left w:val="single" w:sz="8" w:space="0" w:color="0577E9" w:themeColor="accent1" w:themeTint="BF"/>
          <w:bottom w:val="single" w:sz="8" w:space="0" w:color="0577E9" w:themeColor="accent1" w:themeTint="BF"/>
          <w:right w:val="single" w:sz="8" w:space="0" w:color="0577E9" w:themeColor="accent1" w:themeTint="BF"/>
          <w:insideH w:val="nil"/>
          <w:insideV w:val="nil"/>
        </w:tcBorders>
        <w:shd w:val="clear" w:color="auto" w:fill="034A90" w:themeFill="accent1"/>
      </w:tcPr>
    </w:tblStylePr>
    <w:tblStylePr w:type="lastRow">
      <w:pPr>
        <w:spacing w:before="0" w:after="0" w:line="240" w:lineRule="auto"/>
      </w:pPr>
      <w:rPr>
        <w:b/>
        <w:bCs/>
      </w:rPr>
      <w:tblPr/>
      <w:tcPr>
        <w:tcBorders>
          <w:top w:val="double" w:sz="6" w:space="0" w:color="0577E9" w:themeColor="accent1" w:themeTint="BF"/>
          <w:left w:val="single" w:sz="8" w:space="0" w:color="0577E9" w:themeColor="accent1" w:themeTint="BF"/>
          <w:bottom w:val="single" w:sz="8" w:space="0" w:color="0577E9" w:themeColor="accent1" w:themeTint="BF"/>
          <w:right w:val="single" w:sz="8" w:space="0" w:color="0577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D" w:themeFill="accent1" w:themeFillTint="3F"/>
      </w:tcPr>
    </w:tblStylePr>
    <w:tblStylePr w:type="band1Horz">
      <w:tblPr/>
      <w:tcPr>
        <w:tcBorders>
          <w:insideH w:val="nil"/>
          <w:insideV w:val="nil"/>
        </w:tcBorders>
        <w:shd w:val="clear" w:color="auto" w:fill="A6D2F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0577E9" w:themeColor="accent2" w:themeTint="BF"/>
        <w:left w:val="single" w:sz="8" w:space="0" w:color="0577E9" w:themeColor="accent2" w:themeTint="BF"/>
        <w:bottom w:val="single" w:sz="8" w:space="0" w:color="0577E9" w:themeColor="accent2" w:themeTint="BF"/>
        <w:right w:val="single" w:sz="8" w:space="0" w:color="0577E9" w:themeColor="accent2" w:themeTint="BF"/>
        <w:insideH w:val="single" w:sz="8" w:space="0" w:color="0577E9" w:themeColor="accent2" w:themeTint="BF"/>
      </w:tblBorders>
    </w:tblPr>
    <w:tblStylePr w:type="firstRow">
      <w:pPr>
        <w:spacing w:before="0" w:after="0" w:line="240" w:lineRule="auto"/>
      </w:pPr>
      <w:rPr>
        <w:b/>
        <w:bCs/>
        <w:color w:val="FFFFFF" w:themeColor="background1"/>
      </w:rPr>
      <w:tblPr/>
      <w:tcPr>
        <w:tcBorders>
          <w:top w:val="single" w:sz="8" w:space="0" w:color="0577E9" w:themeColor="accent2" w:themeTint="BF"/>
          <w:left w:val="single" w:sz="8" w:space="0" w:color="0577E9" w:themeColor="accent2" w:themeTint="BF"/>
          <w:bottom w:val="single" w:sz="8" w:space="0" w:color="0577E9" w:themeColor="accent2" w:themeTint="BF"/>
          <w:right w:val="single" w:sz="8" w:space="0" w:color="0577E9" w:themeColor="accent2" w:themeTint="BF"/>
          <w:insideH w:val="nil"/>
          <w:insideV w:val="nil"/>
        </w:tcBorders>
        <w:shd w:val="clear" w:color="auto" w:fill="034A90" w:themeFill="accent2"/>
      </w:tcPr>
    </w:tblStylePr>
    <w:tblStylePr w:type="lastRow">
      <w:pPr>
        <w:spacing w:before="0" w:after="0" w:line="240" w:lineRule="auto"/>
      </w:pPr>
      <w:rPr>
        <w:b/>
        <w:bCs/>
      </w:rPr>
      <w:tblPr/>
      <w:tcPr>
        <w:tcBorders>
          <w:top w:val="double" w:sz="6" w:space="0" w:color="0577E9" w:themeColor="accent2" w:themeTint="BF"/>
          <w:left w:val="single" w:sz="8" w:space="0" w:color="0577E9" w:themeColor="accent2" w:themeTint="BF"/>
          <w:bottom w:val="single" w:sz="8" w:space="0" w:color="0577E9" w:themeColor="accent2" w:themeTint="BF"/>
          <w:right w:val="single" w:sz="8" w:space="0" w:color="0577E9"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D2FD" w:themeFill="accent2" w:themeFillTint="3F"/>
      </w:tcPr>
    </w:tblStylePr>
    <w:tblStylePr w:type="band1Horz">
      <w:tblPr/>
      <w:tcPr>
        <w:tcBorders>
          <w:insideH w:val="nil"/>
          <w:insideV w:val="nil"/>
        </w:tcBorders>
        <w:shd w:val="clear" w:color="auto" w:fill="A6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0577E9" w:themeColor="accent3" w:themeTint="BF"/>
        <w:left w:val="single" w:sz="8" w:space="0" w:color="0577E9" w:themeColor="accent3" w:themeTint="BF"/>
        <w:bottom w:val="single" w:sz="8" w:space="0" w:color="0577E9" w:themeColor="accent3" w:themeTint="BF"/>
        <w:right w:val="single" w:sz="8" w:space="0" w:color="0577E9" w:themeColor="accent3" w:themeTint="BF"/>
        <w:insideH w:val="single" w:sz="8" w:space="0" w:color="0577E9" w:themeColor="accent3" w:themeTint="BF"/>
      </w:tblBorders>
    </w:tblPr>
    <w:tblStylePr w:type="firstRow">
      <w:pPr>
        <w:spacing w:before="0" w:after="0" w:line="240" w:lineRule="auto"/>
      </w:pPr>
      <w:rPr>
        <w:b/>
        <w:bCs/>
        <w:color w:val="FFFFFF" w:themeColor="background1"/>
      </w:rPr>
      <w:tblPr/>
      <w:tcPr>
        <w:tcBorders>
          <w:top w:val="single" w:sz="8" w:space="0" w:color="0577E9" w:themeColor="accent3" w:themeTint="BF"/>
          <w:left w:val="single" w:sz="8" w:space="0" w:color="0577E9" w:themeColor="accent3" w:themeTint="BF"/>
          <w:bottom w:val="single" w:sz="8" w:space="0" w:color="0577E9" w:themeColor="accent3" w:themeTint="BF"/>
          <w:right w:val="single" w:sz="8" w:space="0" w:color="0577E9" w:themeColor="accent3" w:themeTint="BF"/>
          <w:insideH w:val="nil"/>
          <w:insideV w:val="nil"/>
        </w:tcBorders>
        <w:shd w:val="clear" w:color="auto" w:fill="034A90" w:themeFill="accent3"/>
      </w:tcPr>
    </w:tblStylePr>
    <w:tblStylePr w:type="lastRow">
      <w:pPr>
        <w:spacing w:before="0" w:after="0" w:line="240" w:lineRule="auto"/>
      </w:pPr>
      <w:rPr>
        <w:b/>
        <w:bCs/>
      </w:rPr>
      <w:tblPr/>
      <w:tcPr>
        <w:tcBorders>
          <w:top w:val="double" w:sz="6" w:space="0" w:color="0577E9" w:themeColor="accent3" w:themeTint="BF"/>
          <w:left w:val="single" w:sz="8" w:space="0" w:color="0577E9" w:themeColor="accent3" w:themeTint="BF"/>
          <w:bottom w:val="single" w:sz="8" w:space="0" w:color="0577E9" w:themeColor="accent3" w:themeTint="BF"/>
          <w:right w:val="single" w:sz="8" w:space="0" w:color="057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D" w:themeFill="accent3" w:themeFillTint="3F"/>
      </w:tcPr>
    </w:tblStylePr>
    <w:tblStylePr w:type="band1Horz">
      <w:tblPr/>
      <w:tcPr>
        <w:tcBorders>
          <w:insideH w:val="nil"/>
          <w:insideV w:val="nil"/>
        </w:tcBorders>
        <w:shd w:val="clear" w:color="auto" w:fill="A6D2F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0577E9" w:themeColor="accent4" w:themeTint="BF"/>
        <w:left w:val="single" w:sz="8" w:space="0" w:color="0577E9" w:themeColor="accent4" w:themeTint="BF"/>
        <w:bottom w:val="single" w:sz="8" w:space="0" w:color="0577E9" w:themeColor="accent4" w:themeTint="BF"/>
        <w:right w:val="single" w:sz="8" w:space="0" w:color="0577E9" w:themeColor="accent4" w:themeTint="BF"/>
        <w:insideH w:val="single" w:sz="8" w:space="0" w:color="0577E9" w:themeColor="accent4" w:themeTint="BF"/>
      </w:tblBorders>
    </w:tblPr>
    <w:tblStylePr w:type="firstRow">
      <w:pPr>
        <w:spacing w:before="0" w:after="0" w:line="240" w:lineRule="auto"/>
      </w:pPr>
      <w:rPr>
        <w:b/>
        <w:bCs/>
        <w:color w:val="FFFFFF" w:themeColor="background1"/>
      </w:rPr>
      <w:tblPr/>
      <w:tcPr>
        <w:tcBorders>
          <w:top w:val="single" w:sz="8" w:space="0" w:color="0577E9" w:themeColor="accent4" w:themeTint="BF"/>
          <w:left w:val="single" w:sz="8" w:space="0" w:color="0577E9" w:themeColor="accent4" w:themeTint="BF"/>
          <w:bottom w:val="single" w:sz="8" w:space="0" w:color="0577E9" w:themeColor="accent4" w:themeTint="BF"/>
          <w:right w:val="single" w:sz="8" w:space="0" w:color="0577E9" w:themeColor="accent4" w:themeTint="BF"/>
          <w:insideH w:val="nil"/>
          <w:insideV w:val="nil"/>
        </w:tcBorders>
        <w:shd w:val="clear" w:color="auto" w:fill="034A90" w:themeFill="accent4"/>
      </w:tcPr>
    </w:tblStylePr>
    <w:tblStylePr w:type="lastRow">
      <w:pPr>
        <w:spacing w:before="0" w:after="0" w:line="240" w:lineRule="auto"/>
      </w:pPr>
      <w:rPr>
        <w:b/>
        <w:bCs/>
      </w:rPr>
      <w:tblPr/>
      <w:tcPr>
        <w:tcBorders>
          <w:top w:val="double" w:sz="6" w:space="0" w:color="0577E9" w:themeColor="accent4" w:themeTint="BF"/>
          <w:left w:val="single" w:sz="8" w:space="0" w:color="0577E9" w:themeColor="accent4" w:themeTint="BF"/>
          <w:bottom w:val="single" w:sz="8" w:space="0" w:color="0577E9" w:themeColor="accent4" w:themeTint="BF"/>
          <w:right w:val="single" w:sz="8" w:space="0" w:color="0577E9" w:themeColor="accent4" w:themeTint="BF"/>
          <w:insideH w:val="nil"/>
          <w:insideV w:val="nil"/>
        </w:tcBorders>
      </w:tcPr>
    </w:tblStylePr>
    <w:tblStylePr w:type="firstCol">
      <w:rPr>
        <w:b/>
        <w:bCs/>
      </w:rPr>
    </w:tblStylePr>
    <w:tblStylePr w:type="lastCol">
      <w:rPr>
        <w:b/>
        <w:bCs/>
      </w:rPr>
    </w:tblStylePr>
    <w:tblStylePr w:type="band1Vert">
      <w:tblPr/>
      <w:tcPr>
        <w:shd w:val="clear" w:color="auto" w:fill="A6D2FD" w:themeFill="accent4" w:themeFillTint="3F"/>
      </w:tcPr>
    </w:tblStylePr>
    <w:tblStylePr w:type="band1Horz">
      <w:tblPr/>
      <w:tcPr>
        <w:tcBorders>
          <w:insideH w:val="nil"/>
          <w:insideV w:val="nil"/>
        </w:tcBorders>
        <w:shd w:val="clear" w:color="auto" w:fill="A6D2F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0577E9" w:themeColor="accent5" w:themeTint="BF"/>
        <w:left w:val="single" w:sz="8" w:space="0" w:color="0577E9" w:themeColor="accent5" w:themeTint="BF"/>
        <w:bottom w:val="single" w:sz="8" w:space="0" w:color="0577E9" w:themeColor="accent5" w:themeTint="BF"/>
        <w:right w:val="single" w:sz="8" w:space="0" w:color="0577E9" w:themeColor="accent5" w:themeTint="BF"/>
        <w:insideH w:val="single" w:sz="8" w:space="0" w:color="0577E9" w:themeColor="accent5" w:themeTint="BF"/>
      </w:tblBorders>
    </w:tblPr>
    <w:tblStylePr w:type="firstRow">
      <w:pPr>
        <w:spacing w:before="0" w:after="0" w:line="240" w:lineRule="auto"/>
      </w:pPr>
      <w:rPr>
        <w:b/>
        <w:bCs/>
        <w:color w:val="FFFFFF" w:themeColor="background1"/>
      </w:rPr>
      <w:tblPr/>
      <w:tcPr>
        <w:tcBorders>
          <w:top w:val="single" w:sz="8" w:space="0" w:color="0577E9" w:themeColor="accent5" w:themeTint="BF"/>
          <w:left w:val="single" w:sz="8" w:space="0" w:color="0577E9" w:themeColor="accent5" w:themeTint="BF"/>
          <w:bottom w:val="single" w:sz="8" w:space="0" w:color="0577E9" w:themeColor="accent5" w:themeTint="BF"/>
          <w:right w:val="single" w:sz="8" w:space="0" w:color="0577E9" w:themeColor="accent5" w:themeTint="BF"/>
          <w:insideH w:val="nil"/>
          <w:insideV w:val="nil"/>
        </w:tcBorders>
        <w:shd w:val="clear" w:color="auto" w:fill="034A90" w:themeFill="accent5"/>
      </w:tcPr>
    </w:tblStylePr>
    <w:tblStylePr w:type="lastRow">
      <w:pPr>
        <w:spacing w:before="0" w:after="0" w:line="240" w:lineRule="auto"/>
      </w:pPr>
      <w:rPr>
        <w:b/>
        <w:bCs/>
      </w:rPr>
      <w:tblPr/>
      <w:tcPr>
        <w:tcBorders>
          <w:top w:val="double" w:sz="6" w:space="0" w:color="0577E9" w:themeColor="accent5" w:themeTint="BF"/>
          <w:left w:val="single" w:sz="8" w:space="0" w:color="0577E9" w:themeColor="accent5" w:themeTint="BF"/>
          <w:bottom w:val="single" w:sz="8" w:space="0" w:color="0577E9" w:themeColor="accent5" w:themeTint="BF"/>
          <w:right w:val="single" w:sz="8" w:space="0" w:color="0577E9" w:themeColor="accent5" w:themeTint="BF"/>
          <w:insideH w:val="nil"/>
          <w:insideV w:val="nil"/>
        </w:tcBorders>
      </w:tcPr>
    </w:tblStylePr>
    <w:tblStylePr w:type="firstCol">
      <w:rPr>
        <w:b/>
        <w:bCs/>
      </w:rPr>
    </w:tblStylePr>
    <w:tblStylePr w:type="lastCol">
      <w:rPr>
        <w:b/>
        <w:bCs/>
      </w:rPr>
    </w:tblStylePr>
    <w:tblStylePr w:type="band1Vert">
      <w:tblPr/>
      <w:tcPr>
        <w:shd w:val="clear" w:color="auto" w:fill="A6D2FD" w:themeFill="accent5" w:themeFillTint="3F"/>
      </w:tcPr>
    </w:tblStylePr>
    <w:tblStylePr w:type="band1Horz">
      <w:tblPr/>
      <w:tcPr>
        <w:tcBorders>
          <w:insideH w:val="nil"/>
          <w:insideV w:val="nil"/>
        </w:tcBorders>
        <w:shd w:val="clear" w:color="auto" w:fill="A6D2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0577E9" w:themeColor="accent6" w:themeTint="BF"/>
        <w:left w:val="single" w:sz="8" w:space="0" w:color="0577E9" w:themeColor="accent6" w:themeTint="BF"/>
        <w:bottom w:val="single" w:sz="8" w:space="0" w:color="0577E9" w:themeColor="accent6" w:themeTint="BF"/>
        <w:right w:val="single" w:sz="8" w:space="0" w:color="0577E9" w:themeColor="accent6" w:themeTint="BF"/>
        <w:insideH w:val="single" w:sz="8" w:space="0" w:color="0577E9" w:themeColor="accent6" w:themeTint="BF"/>
      </w:tblBorders>
    </w:tblPr>
    <w:tblStylePr w:type="firstRow">
      <w:pPr>
        <w:spacing w:before="0" w:after="0" w:line="240" w:lineRule="auto"/>
      </w:pPr>
      <w:rPr>
        <w:b/>
        <w:bCs/>
        <w:color w:val="FFFFFF" w:themeColor="background1"/>
      </w:rPr>
      <w:tblPr/>
      <w:tcPr>
        <w:tcBorders>
          <w:top w:val="single" w:sz="8" w:space="0" w:color="0577E9" w:themeColor="accent6" w:themeTint="BF"/>
          <w:left w:val="single" w:sz="8" w:space="0" w:color="0577E9" w:themeColor="accent6" w:themeTint="BF"/>
          <w:bottom w:val="single" w:sz="8" w:space="0" w:color="0577E9" w:themeColor="accent6" w:themeTint="BF"/>
          <w:right w:val="single" w:sz="8" w:space="0" w:color="0577E9" w:themeColor="accent6" w:themeTint="BF"/>
          <w:insideH w:val="nil"/>
          <w:insideV w:val="nil"/>
        </w:tcBorders>
        <w:shd w:val="clear" w:color="auto" w:fill="034A90" w:themeFill="accent6"/>
      </w:tcPr>
    </w:tblStylePr>
    <w:tblStylePr w:type="lastRow">
      <w:pPr>
        <w:spacing w:before="0" w:after="0" w:line="240" w:lineRule="auto"/>
      </w:pPr>
      <w:rPr>
        <w:b/>
        <w:bCs/>
      </w:rPr>
      <w:tblPr/>
      <w:tcPr>
        <w:tcBorders>
          <w:top w:val="double" w:sz="6" w:space="0" w:color="0577E9" w:themeColor="accent6" w:themeTint="BF"/>
          <w:left w:val="single" w:sz="8" w:space="0" w:color="0577E9" w:themeColor="accent6" w:themeTint="BF"/>
          <w:bottom w:val="single" w:sz="8" w:space="0" w:color="0577E9" w:themeColor="accent6" w:themeTint="BF"/>
          <w:right w:val="single" w:sz="8" w:space="0" w:color="0577E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D2FD" w:themeFill="accent6" w:themeFillTint="3F"/>
      </w:tcPr>
    </w:tblStylePr>
    <w:tblStylePr w:type="band1Horz">
      <w:tblPr/>
      <w:tcPr>
        <w:tcBorders>
          <w:insideH w:val="nil"/>
          <w:insideV w:val="nil"/>
        </w:tcBorders>
        <w:shd w:val="clear" w:color="auto" w:fill="A6D2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text1"/>
      </w:tcPr>
    </w:tblStylePr>
    <w:tblStylePr w:type="lastCol">
      <w:rPr>
        <w:b/>
        <w:bCs/>
        <w:color w:val="FFFFFF" w:themeColor="background1"/>
      </w:rPr>
      <w:tblPr/>
      <w:tcPr>
        <w:tcBorders>
          <w:left w:val="nil"/>
          <w:right w:val="nil"/>
          <w:insideH w:val="nil"/>
          <w:insideV w:val="nil"/>
        </w:tcBorders>
        <w:shd w:val="clear" w:color="auto" w:fill="FFFFF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4A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4A90" w:themeFill="accent1"/>
      </w:tcPr>
    </w:tblStylePr>
    <w:tblStylePr w:type="lastCol">
      <w:rPr>
        <w:b/>
        <w:bCs/>
        <w:color w:val="FFFFFF" w:themeColor="background1"/>
      </w:rPr>
      <w:tblPr/>
      <w:tcPr>
        <w:tcBorders>
          <w:left w:val="nil"/>
          <w:right w:val="nil"/>
          <w:insideH w:val="nil"/>
          <w:insideV w:val="nil"/>
        </w:tcBorders>
        <w:shd w:val="clear" w:color="auto" w:fill="034A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4A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4A90" w:themeFill="accent2"/>
      </w:tcPr>
    </w:tblStylePr>
    <w:tblStylePr w:type="lastCol">
      <w:rPr>
        <w:b/>
        <w:bCs/>
        <w:color w:val="FFFFFF" w:themeColor="background1"/>
      </w:rPr>
      <w:tblPr/>
      <w:tcPr>
        <w:tcBorders>
          <w:left w:val="nil"/>
          <w:right w:val="nil"/>
          <w:insideH w:val="nil"/>
          <w:insideV w:val="nil"/>
        </w:tcBorders>
        <w:shd w:val="clear" w:color="auto" w:fill="034A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4A9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4A90" w:themeFill="accent3"/>
      </w:tcPr>
    </w:tblStylePr>
    <w:tblStylePr w:type="lastCol">
      <w:rPr>
        <w:b/>
        <w:bCs/>
        <w:color w:val="FFFFFF" w:themeColor="background1"/>
      </w:rPr>
      <w:tblPr/>
      <w:tcPr>
        <w:tcBorders>
          <w:left w:val="nil"/>
          <w:right w:val="nil"/>
          <w:insideH w:val="nil"/>
          <w:insideV w:val="nil"/>
        </w:tcBorders>
        <w:shd w:val="clear" w:color="auto" w:fill="034A9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4A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4A90" w:themeFill="accent4"/>
      </w:tcPr>
    </w:tblStylePr>
    <w:tblStylePr w:type="lastCol">
      <w:rPr>
        <w:b/>
        <w:bCs/>
        <w:color w:val="FFFFFF" w:themeColor="background1"/>
      </w:rPr>
      <w:tblPr/>
      <w:tcPr>
        <w:tcBorders>
          <w:left w:val="nil"/>
          <w:right w:val="nil"/>
          <w:insideH w:val="nil"/>
          <w:insideV w:val="nil"/>
        </w:tcBorders>
        <w:shd w:val="clear" w:color="auto" w:fill="034A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4A9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4A90" w:themeFill="accent5"/>
      </w:tcPr>
    </w:tblStylePr>
    <w:tblStylePr w:type="lastCol">
      <w:rPr>
        <w:b/>
        <w:bCs/>
        <w:color w:val="FFFFFF" w:themeColor="background1"/>
      </w:rPr>
      <w:tblPr/>
      <w:tcPr>
        <w:tcBorders>
          <w:left w:val="nil"/>
          <w:right w:val="nil"/>
          <w:insideH w:val="nil"/>
          <w:insideV w:val="nil"/>
        </w:tcBorders>
        <w:shd w:val="clear" w:color="auto" w:fill="034A9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4A9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4A90" w:themeFill="accent6"/>
      </w:tcPr>
    </w:tblStylePr>
    <w:tblStylePr w:type="lastCol">
      <w:rPr>
        <w:b/>
        <w:bCs/>
        <w:color w:val="FFFFFF" w:themeColor="background1"/>
      </w:rPr>
      <w:tblPr/>
      <w:tcPr>
        <w:tcBorders>
          <w:left w:val="nil"/>
          <w:right w:val="nil"/>
          <w:insideH w:val="nil"/>
          <w:insideV w:val="nil"/>
        </w:tcBorders>
        <w:shd w:val="clear" w:color="auto" w:fill="034A9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FFFFFF"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FFFFFF"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FFFFFF" w:themeColor="text1" w:themeTint="80"/>
        <w:bottom w:val="single" w:sz="4" w:space="0" w:color="FFFFFF" w:themeColor="text1" w:themeTint="80"/>
      </w:tblBorders>
    </w:tblPr>
    <w:tblStylePr w:type="firstRow">
      <w:rPr>
        <w:b/>
        <w:bCs/>
      </w:rPr>
      <w:tblPr/>
      <w:tcPr>
        <w:tcBorders>
          <w:bottom w:val="single" w:sz="4" w:space="0" w:color="FFFFFF" w:themeColor="text1" w:themeTint="80"/>
        </w:tcBorders>
      </w:tcPr>
    </w:tblStylePr>
    <w:tblStylePr w:type="lastRow">
      <w:rPr>
        <w:b/>
        <w:bCs/>
      </w:rPr>
      <w:tblPr/>
      <w:tcPr>
        <w:tcBorders>
          <w:top w:val="single" w:sz="4" w:space="0" w:color="FFFFFF" w:themeColor="text1" w:themeTint="80"/>
        </w:tcBorders>
      </w:tcPr>
    </w:tblStylePr>
    <w:tblStylePr w:type="firstCol">
      <w:rPr>
        <w:b/>
        <w:bCs/>
      </w:rPr>
    </w:tblStylePr>
    <w:tblStylePr w:type="lastCol">
      <w:rPr>
        <w:b/>
        <w:bCs/>
      </w:rPr>
    </w:tblStylePr>
    <w:tblStylePr w:type="band1Vert">
      <w:tblPr/>
      <w:tcPr>
        <w:tcBorders>
          <w:left w:val="single" w:sz="4" w:space="0" w:color="FFFFFF" w:themeColor="text1" w:themeTint="80"/>
          <w:right w:val="single" w:sz="4" w:space="0" w:color="FFFFFF" w:themeColor="text1" w:themeTint="80"/>
        </w:tcBorders>
      </w:tcPr>
    </w:tblStylePr>
    <w:tblStylePr w:type="band2Vert">
      <w:tblPr/>
      <w:tcPr>
        <w:tcBorders>
          <w:left w:val="single" w:sz="4" w:space="0" w:color="FFFFFF" w:themeColor="text1" w:themeTint="80"/>
          <w:right w:val="single" w:sz="4" w:space="0" w:color="FFFFFF" w:themeColor="text1" w:themeTint="80"/>
        </w:tcBorders>
      </w:tcPr>
    </w:tblStylePr>
    <w:tblStylePr w:type="band1Horz">
      <w:tblPr/>
      <w:tcPr>
        <w:tcBorders>
          <w:top w:val="single" w:sz="4" w:space="0" w:color="FFFFFF" w:themeColor="text1" w:themeTint="80"/>
          <w:bottom w:val="single" w:sz="4" w:space="0" w:color="FFFFF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FFFF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FFF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qFormat/>
    <w:rsid w:val="005922C7"/>
    <w:rPr>
      <w:i/>
      <w:iCs/>
      <w:color w:val="FFFFFF" w:themeColor="text1"/>
    </w:rPr>
  </w:style>
  <w:style w:type="character" w:customStyle="1" w:styleId="QuoteChar">
    <w:name w:val="Quote Char"/>
    <w:basedOn w:val="DefaultParagraphFont"/>
    <w:link w:val="Quote"/>
    <w:uiPriority w:val="29"/>
    <w:rsid w:val="005922C7"/>
    <w:rPr>
      <w:i/>
      <w:iCs/>
      <w:color w:val="FFFFFF" w:themeColor="text1"/>
    </w:rPr>
  </w:style>
  <w:style w:type="character" w:styleId="Strong">
    <w:name w:val="Strong"/>
    <w:basedOn w:val="DefaultParagraphFont"/>
    <w:uiPriority w:val="22"/>
    <w:qFormat/>
    <w:rsid w:val="005922C7"/>
    <w:rPr>
      <w:b/>
      <w:bCs/>
    </w:rPr>
  </w:style>
  <w:style w:type="paragraph" w:styleId="Subtitle">
    <w:name w:val="Subtitle"/>
    <w:basedOn w:val="Normal"/>
    <w:next w:val="Normal"/>
    <w:link w:val="SubtitleChar"/>
    <w:uiPriority w:val="11"/>
    <w:qFormat/>
    <w:rsid w:val="005922C7"/>
    <w:pPr>
      <w:numPr>
        <w:ilvl w:val="1"/>
      </w:numPr>
    </w:pPr>
    <w:rPr>
      <w:rFonts w:asciiTheme="majorHAnsi" w:eastAsiaTheme="majorEastAsia" w:hAnsiTheme="majorHAnsi" w:cstheme="majorBidi"/>
      <w:i/>
      <w:iCs/>
      <w:color w:val="034A90" w:themeColor="accent1"/>
      <w:spacing w:val="15"/>
      <w:sz w:val="24"/>
      <w:szCs w:val="24"/>
    </w:rPr>
  </w:style>
  <w:style w:type="character" w:customStyle="1" w:styleId="SubtitleChar">
    <w:name w:val="Subtitle Char"/>
    <w:basedOn w:val="DefaultParagraphFont"/>
    <w:link w:val="Subtitle"/>
    <w:uiPriority w:val="11"/>
    <w:rsid w:val="005922C7"/>
    <w:rPr>
      <w:rFonts w:asciiTheme="majorHAnsi" w:eastAsiaTheme="majorEastAsia" w:hAnsiTheme="majorHAnsi" w:cstheme="majorBidi"/>
      <w:i/>
      <w:iCs/>
      <w:color w:val="034A90" w:themeColor="accent1"/>
      <w:spacing w:val="15"/>
      <w:sz w:val="24"/>
      <w:szCs w:val="24"/>
    </w:rPr>
  </w:style>
  <w:style w:type="character" w:styleId="SubtleEmphasis">
    <w:name w:val="Subtle Emphasis"/>
    <w:basedOn w:val="DefaultParagraphFont"/>
    <w:uiPriority w:val="19"/>
    <w:qFormat/>
    <w:rsid w:val="005922C7"/>
    <w:rPr>
      <w:i/>
      <w:iCs/>
      <w:color w:val="FFFFFF" w:themeColor="text1" w:themeTint="7F"/>
    </w:rPr>
  </w:style>
  <w:style w:type="character" w:styleId="SubtleReference">
    <w:name w:val="Subtle Reference"/>
    <w:basedOn w:val="DefaultParagraphFont"/>
    <w:uiPriority w:val="31"/>
    <w:qFormat/>
    <w:rsid w:val="005922C7"/>
    <w:rPr>
      <w:smallCaps/>
      <w:color w:val="034A90" w:themeColor="accent2"/>
      <w:u w:val="single"/>
    </w:rPr>
  </w:style>
  <w:style w:type="table" w:styleId="Table3Deffects1">
    <w:name w:val="Table 3D effects 1"/>
    <w:basedOn w:val="TableNormal"/>
    <w:uiPriority w:val="99"/>
    <w:semiHidden/>
    <w:unhideWhenUsed/>
    <w:rsid w:val="002C25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922C7"/>
    <w:pPr>
      <w:pBdr>
        <w:bottom w:val="single" w:sz="8" w:space="4" w:color="034A90" w:themeColor="accent1"/>
      </w:pBdr>
      <w:spacing w:after="300" w:line="240" w:lineRule="auto"/>
      <w:contextualSpacing/>
    </w:pPr>
    <w:rPr>
      <w:rFonts w:asciiTheme="majorHAnsi" w:eastAsiaTheme="majorEastAsia" w:hAnsiTheme="majorHAnsi" w:cstheme="majorBidi"/>
      <w:color w:val="BFBFBF" w:themeColor="text2" w:themeShade="BF"/>
      <w:spacing w:val="5"/>
      <w:sz w:val="52"/>
      <w:szCs w:val="52"/>
    </w:rPr>
  </w:style>
  <w:style w:type="character" w:customStyle="1" w:styleId="TitleChar">
    <w:name w:val="Title Char"/>
    <w:basedOn w:val="DefaultParagraphFont"/>
    <w:link w:val="Title"/>
    <w:uiPriority w:val="10"/>
    <w:rsid w:val="005922C7"/>
    <w:rPr>
      <w:rFonts w:asciiTheme="majorHAnsi" w:eastAsiaTheme="majorEastAsia" w:hAnsiTheme="majorHAnsi" w:cstheme="majorBidi"/>
      <w:color w:val="BFBFBF" w:themeColor="text2" w:themeShade="BF"/>
      <w:spacing w:val="5"/>
      <w:sz w:val="52"/>
      <w:szCs w:val="52"/>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5922C7"/>
    <w:pPr>
      <w:outlineLvl w:val="9"/>
    </w:pPr>
  </w:style>
  <w:style w:type="paragraph" w:styleId="Salutation">
    <w:name w:val="Salutation"/>
    <w:basedOn w:val="Normal"/>
    <w:next w:val="Normal"/>
    <w:link w:val="SalutationChar"/>
    <w:uiPriority w:val="4"/>
    <w:rsid w:val="00156EF1"/>
  </w:style>
  <w:style w:type="character" w:customStyle="1" w:styleId="SalutationChar">
    <w:name w:val="Salutation Char"/>
    <w:basedOn w:val="DefaultParagraphFont"/>
    <w:link w:val="Salutation"/>
    <w:uiPriority w:val="4"/>
    <w:rsid w:val="00156EF1"/>
  </w:style>
  <w:style w:type="paragraph" w:customStyle="1" w:styleId="Body">
    <w:name w:val="Body"/>
    <w:rsid w:val="005922C7"/>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592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FFFFFF"/>
      </a:dk2>
      <a:lt2>
        <a:srgbClr val="FFFFFF"/>
      </a:lt2>
      <a:accent1>
        <a:srgbClr val="034A90"/>
      </a:accent1>
      <a:accent2>
        <a:srgbClr val="034A90"/>
      </a:accent2>
      <a:accent3>
        <a:srgbClr val="034A90"/>
      </a:accent3>
      <a:accent4>
        <a:srgbClr val="034A90"/>
      </a:accent4>
      <a:accent5>
        <a:srgbClr val="034A90"/>
      </a:accent5>
      <a:accent6>
        <a:srgbClr val="034A90"/>
      </a:accent6>
      <a:hlink>
        <a:srgbClr val="034A90"/>
      </a:hlink>
      <a:folHlink>
        <a:srgbClr val="034A9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2BA2-B8FC-4B52-B84B-0EC2329B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2024-03-07T13:30:00Z</dcterms:created>
  <dcterms:modified xsi:type="dcterms:W3CDTF">2024-03-07T13:30:00Z</dcterms:modified>
  <cp:contentStatus/>
</cp:coreProperties>
</file>